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CE" w:rsidRDefault="001556CE">
      <w:pPr>
        <w:autoSpaceDE w:val="0"/>
        <w:autoSpaceDN w:val="0"/>
        <w:spacing w:after="78" w:line="220" w:lineRule="exact"/>
      </w:pPr>
    </w:p>
    <w:p w:rsidR="001556CE" w:rsidRPr="006940ED" w:rsidRDefault="006940ED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556CE" w:rsidRPr="006940ED" w:rsidRDefault="006940ED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1556CE" w:rsidRPr="006940ED" w:rsidRDefault="006940ED">
      <w:pPr>
        <w:autoSpaceDE w:val="0"/>
        <w:autoSpaceDN w:val="0"/>
        <w:spacing w:before="670" w:after="0" w:line="230" w:lineRule="auto"/>
        <w:ind w:left="45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Администрации Тутаевского муниципального района</w:t>
      </w:r>
    </w:p>
    <w:p w:rsidR="001556CE" w:rsidRDefault="006940ED">
      <w:pPr>
        <w:autoSpaceDE w:val="0"/>
        <w:autoSpaceDN w:val="0"/>
        <w:spacing w:before="670" w:after="1376" w:line="230" w:lineRule="auto"/>
        <w:ind w:right="4272"/>
        <w:jc w:val="right"/>
      </w:pPr>
      <w:r>
        <w:rPr>
          <w:rFonts w:ascii="Times New Roman" w:eastAsia="Times New Roman" w:hAnsi="Times New Roman"/>
          <w:color w:val="000000"/>
          <w:sz w:val="24"/>
        </w:rPr>
        <w:t>МОУ СШ №3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060"/>
        <w:gridCol w:w="3180"/>
      </w:tblGrid>
      <w:tr w:rsidR="001556CE">
        <w:trPr>
          <w:trHeight w:hRule="exact" w:val="550"/>
        </w:trPr>
        <w:tc>
          <w:tcPr>
            <w:tcW w:w="4060" w:type="dxa"/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60" w:after="0" w:line="245" w:lineRule="auto"/>
              <w:ind w:left="1416" w:right="7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СОГЛАСОВАНО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ШМО</w:t>
            </w:r>
          </w:p>
        </w:tc>
        <w:tc>
          <w:tcPr>
            <w:tcW w:w="3180" w:type="dxa"/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60" w:after="0" w:line="245" w:lineRule="auto"/>
              <w:ind w:left="872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1556CE" w:rsidRDefault="001556CE">
      <w:pPr>
        <w:autoSpaceDE w:val="0"/>
        <w:autoSpaceDN w:val="0"/>
        <w:spacing w:after="0" w:line="60" w:lineRule="exact"/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060"/>
        <w:gridCol w:w="3360"/>
      </w:tblGrid>
      <w:tr w:rsidR="001556CE" w:rsidRPr="004374FB">
        <w:trPr>
          <w:trHeight w:hRule="exact" w:val="958"/>
        </w:trPr>
        <w:tc>
          <w:tcPr>
            <w:tcW w:w="4060" w:type="dxa"/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60" w:after="0" w:line="230" w:lineRule="auto"/>
              <w:ind w:right="1262"/>
              <w:jc w:val="right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Романова Ю. В.</w:t>
            </w:r>
          </w:p>
          <w:p w:rsidR="001556CE" w:rsidRPr="006940ED" w:rsidRDefault="006940ED">
            <w:pPr>
              <w:autoSpaceDE w:val="0"/>
              <w:autoSpaceDN w:val="0"/>
              <w:spacing w:before="182" w:after="0" w:line="245" w:lineRule="auto"/>
              <w:ind w:left="1416" w:right="720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Протокол №</w:t>
            </w:r>
            <w:r w:rsidR="004374F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 w:rsidR="00EF10F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29</w:t>
            </w:r>
            <w:r w:rsidRPr="006940E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 августа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60" w:after="0" w:line="230" w:lineRule="auto"/>
              <w:ind w:right="1300"/>
              <w:jc w:val="right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Грачёва Н. А.</w:t>
            </w:r>
          </w:p>
          <w:p w:rsidR="001556CE" w:rsidRPr="006940ED" w:rsidRDefault="006940ED">
            <w:pPr>
              <w:autoSpaceDE w:val="0"/>
              <w:autoSpaceDN w:val="0"/>
              <w:spacing w:before="182" w:after="0" w:line="245" w:lineRule="auto"/>
              <w:ind w:left="872" w:right="720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Приказ №</w:t>
            </w:r>
            <w:r w:rsidR="004374F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139/01-09</w:t>
            </w:r>
            <w:bookmarkStart w:id="0" w:name="_GoBack"/>
            <w:bookmarkEnd w:id="0"/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 w:rsidR="00EF10F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31</w:t>
            </w:r>
            <w:r w:rsidRPr="006940E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 августа 2022 г.</w:t>
            </w:r>
          </w:p>
        </w:tc>
      </w:tr>
    </w:tbl>
    <w:p w:rsidR="001556CE" w:rsidRPr="006940ED" w:rsidRDefault="006940ED">
      <w:pPr>
        <w:autoSpaceDE w:val="0"/>
        <w:autoSpaceDN w:val="0"/>
        <w:spacing w:before="978" w:after="0" w:line="230" w:lineRule="auto"/>
        <w:ind w:right="3644"/>
        <w:jc w:val="right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right="4416"/>
        <w:jc w:val="right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2848369)</w:t>
      </w:r>
    </w:p>
    <w:p w:rsidR="001556CE" w:rsidRPr="006940ED" w:rsidRDefault="006940ED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right="4174"/>
        <w:jc w:val="right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1556CE" w:rsidRPr="006940ED" w:rsidRDefault="006940ED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1556CE" w:rsidRPr="006940ED" w:rsidRDefault="006940ED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Составитель: Тинкова Любовь Витальевна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учитель русского языка и литературы</w:t>
      </w:r>
    </w:p>
    <w:p w:rsidR="001556CE" w:rsidRPr="006940ED" w:rsidRDefault="006940ED">
      <w:pPr>
        <w:autoSpaceDE w:val="0"/>
        <w:autoSpaceDN w:val="0"/>
        <w:spacing w:before="2830" w:after="0" w:line="230" w:lineRule="auto"/>
        <w:ind w:right="4398"/>
        <w:jc w:val="right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Тутаев 2022</w:t>
      </w:r>
    </w:p>
    <w:p w:rsidR="001556CE" w:rsidRPr="006940ED" w:rsidRDefault="001556CE">
      <w:pPr>
        <w:rPr>
          <w:lang w:val="ru-RU"/>
        </w:rPr>
        <w:sectPr w:rsidR="001556CE" w:rsidRPr="006940ED">
          <w:pgSz w:w="11900" w:h="16840"/>
          <w:pgMar w:top="298" w:right="876" w:bottom="398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6940ED" w:rsidRPr="006940ED" w:rsidRDefault="006940ED">
      <w:pPr>
        <w:rPr>
          <w:lang w:val="ru-RU"/>
        </w:rPr>
      </w:pPr>
    </w:p>
    <w:p w:rsidR="001556CE" w:rsidRPr="006940ED" w:rsidRDefault="006940ED" w:rsidP="006940ED">
      <w:pPr>
        <w:tabs>
          <w:tab w:val="left" w:pos="945"/>
        </w:tabs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1556CE" w:rsidRPr="006940ED" w:rsidRDefault="006940ED">
      <w:pPr>
        <w:autoSpaceDE w:val="0"/>
        <w:autoSpaceDN w:val="0"/>
        <w:spacing w:before="226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556CE" w:rsidRPr="006940ED" w:rsidRDefault="006940ED">
      <w:pPr>
        <w:autoSpaceDE w:val="0"/>
        <w:autoSpaceDN w:val="0"/>
        <w:spacing w:before="348" w:after="0"/>
        <w:ind w:firstLine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1556CE" w:rsidRPr="006940ED" w:rsidRDefault="006940ED">
      <w:pPr>
        <w:autoSpaceDE w:val="0"/>
        <w:autoSpaceDN w:val="0"/>
        <w:spacing w:before="262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1556CE" w:rsidRPr="006940ED" w:rsidRDefault="006940ED">
      <w:pPr>
        <w:autoSpaceDE w:val="0"/>
        <w:autoSpaceDN w:val="0"/>
        <w:spacing w:before="166" w:after="0"/>
        <w:ind w:firstLine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1556CE" w:rsidRPr="006940ED" w:rsidRDefault="006940ED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1556CE" w:rsidRPr="006940ED" w:rsidRDefault="006940ED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556CE" w:rsidRPr="006940ED" w:rsidRDefault="006940ED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1556CE" w:rsidRPr="006940ED" w:rsidRDefault="006940E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1556CE" w:rsidRPr="006940ED" w:rsidRDefault="006940ED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1556CE" w:rsidRPr="006940ED" w:rsidRDefault="006940ED">
      <w:pPr>
        <w:autoSpaceDE w:val="0"/>
        <w:autoSpaceDN w:val="0"/>
        <w:spacing w:before="262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1556CE" w:rsidRPr="006940ED" w:rsidRDefault="006940ED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1556CE" w:rsidRPr="006940ED" w:rsidRDefault="001556CE">
      <w:pPr>
        <w:rPr>
          <w:lang w:val="ru-RU"/>
        </w:rPr>
        <w:sectPr w:rsidR="001556CE" w:rsidRPr="006940ED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556CE" w:rsidRPr="006940ED" w:rsidRDefault="001556CE">
      <w:pPr>
        <w:autoSpaceDE w:val="0"/>
        <w:autoSpaceDN w:val="0"/>
        <w:spacing w:after="78" w:line="220" w:lineRule="exact"/>
        <w:rPr>
          <w:lang w:val="ru-RU"/>
        </w:rPr>
      </w:pPr>
    </w:p>
    <w:p w:rsidR="001556CE" w:rsidRPr="006940ED" w:rsidRDefault="006940ED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получения знаний в разных сферах ​человеческой деятельности; проявление уважения к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556CE" w:rsidRPr="006940ED" w:rsidRDefault="006940ED">
      <w:pPr>
        <w:autoSpaceDE w:val="0"/>
        <w:autoSpaceDN w:val="0"/>
        <w:spacing w:before="262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1556CE" w:rsidRPr="006940ED" w:rsidRDefault="006940ED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1556CE" w:rsidRPr="006940ED" w:rsidRDefault="006940ED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1556CE" w:rsidRDefault="006940ED" w:rsidP="00EF10F3">
      <w:pPr>
        <w:autoSpaceDE w:val="0"/>
        <w:autoSpaceDN w:val="0"/>
        <w:spacing w:before="70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EF10F3" w:rsidRPr="006940ED" w:rsidRDefault="00EF10F3" w:rsidP="00EF10F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</w:p>
    <w:p w:rsidR="001556CE" w:rsidRPr="006940ED" w:rsidRDefault="006940ED">
      <w:pPr>
        <w:autoSpaceDE w:val="0"/>
        <w:autoSpaceDN w:val="0"/>
        <w:spacing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556CE" w:rsidRPr="006940ED" w:rsidRDefault="006940ED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1556CE" w:rsidRPr="006940ED" w:rsidRDefault="006940ED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Язык и речь.Речь устная и письменная, монологическая и диалогическая, полилог.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Виды аудирования: выборочное, ознакомительное, детальное.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1556CE" w:rsidRPr="006940ED" w:rsidRDefault="006940ED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1556CE" w:rsidRPr="006940ED" w:rsidRDefault="006940E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556CE" w:rsidRPr="006940ED" w:rsidRDefault="006940ED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1556CE" w:rsidRPr="006940ED" w:rsidRDefault="006940ED" w:rsidP="00EF10F3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1556CE" w:rsidRPr="006940ED" w:rsidRDefault="006940E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1556CE" w:rsidRPr="006940ED" w:rsidRDefault="006940ED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Орфография как раздел лингвистики.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556CE" w:rsidRPr="006940ED" w:rsidRDefault="006940ED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Лексикология как раздел лингвистики.</w:t>
      </w:r>
    </w:p>
    <w:p w:rsidR="001556CE" w:rsidRPr="006940ED" w:rsidRDefault="006940ED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:rsidR="001556CE" w:rsidRPr="006940ED" w:rsidRDefault="006940ED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Морфемика как раздел лингвистики.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:rsidR="001556CE" w:rsidRPr="006940ED" w:rsidRDefault="006940E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:rsidR="001556CE" w:rsidRPr="006940ED" w:rsidRDefault="006940E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556CE" w:rsidRPr="006940ED" w:rsidRDefault="006940ED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1556CE" w:rsidRPr="006940ED" w:rsidRDefault="006940ED" w:rsidP="00EF10F3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1556CE" w:rsidRPr="006940ED" w:rsidRDefault="006940E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1556CE" w:rsidRPr="006940ED" w:rsidRDefault="006940ED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: 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-скоч-.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1556CE" w:rsidRPr="006940ED" w:rsidRDefault="006940ED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1556CE" w:rsidRPr="006940ED" w:rsidRDefault="006940E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бер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6940ED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1556CE" w:rsidRPr="006940ED" w:rsidRDefault="006940ED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1556CE" w:rsidRPr="006940ED" w:rsidRDefault="006940ED" w:rsidP="00EF10F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1556CE" w:rsidRPr="006940ED" w:rsidRDefault="006940ED">
      <w:pPr>
        <w:autoSpaceDE w:val="0"/>
        <w:autoSpaceDN w:val="0"/>
        <w:spacing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1556CE" w:rsidRPr="006940ED" w:rsidRDefault="006940ED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556CE" w:rsidRPr="006940ED" w:rsidRDefault="006940E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1556CE" w:rsidRPr="006940ED" w:rsidRDefault="006940E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1556CE" w:rsidRPr="006940ED" w:rsidRDefault="006940ED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1556CE" w:rsidRPr="006940ED" w:rsidRDefault="006940E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1556CE" w:rsidRPr="006940ED" w:rsidRDefault="006940ED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1556CE" w:rsidRPr="006940ED" w:rsidRDefault="006940ED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1556CE" w:rsidRPr="006940ED" w:rsidRDefault="006940ED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556CE" w:rsidRPr="006940ED" w:rsidRDefault="006940E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1556CE" w:rsidRPr="006940ED" w:rsidRDefault="006940E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1556CE" w:rsidRPr="006940ED" w:rsidRDefault="006940E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1556CE" w:rsidRDefault="006940ED" w:rsidP="00EF10F3">
      <w:pPr>
        <w:autoSpaceDE w:val="0"/>
        <w:autoSpaceDN w:val="0"/>
        <w:spacing w:before="70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EF10F3" w:rsidRPr="006940ED" w:rsidRDefault="00EF10F3" w:rsidP="00EF10F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</w:p>
    <w:p w:rsidR="001556CE" w:rsidRPr="006940ED" w:rsidRDefault="006940ED">
      <w:pPr>
        <w:autoSpaceDE w:val="0"/>
        <w:autoSpaceDN w:val="0"/>
        <w:spacing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556CE" w:rsidRPr="006940ED" w:rsidRDefault="006940ED">
      <w:pPr>
        <w:autoSpaceDE w:val="0"/>
        <w:autoSpaceDN w:val="0"/>
        <w:spacing w:before="346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556CE" w:rsidRPr="006940ED" w:rsidRDefault="006940ED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</w:p>
    <w:p w:rsidR="001556CE" w:rsidRPr="006940ED" w:rsidRDefault="006940ED" w:rsidP="00EF10F3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</w:p>
    <w:p w:rsidR="001556CE" w:rsidRPr="006940ED" w:rsidRDefault="006940ED">
      <w:pPr>
        <w:autoSpaceDE w:val="0"/>
        <w:autoSpaceDN w:val="0"/>
        <w:spacing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(употреб​ление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изучае​мого предметного знания и ознакомления с деятельностью филологов,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благо​получия.</w:t>
      </w:r>
    </w:p>
    <w:p w:rsidR="001556CE" w:rsidRPr="006940ED" w:rsidRDefault="006940ED" w:rsidP="00EF10F3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1556CE" w:rsidRPr="006940ED" w:rsidRDefault="006940ED">
      <w:pPr>
        <w:autoSpaceDE w:val="0"/>
        <w:autoSpaceDN w:val="0"/>
        <w:spacing w:before="262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оптималь​ный вариант с учётом самостоятельно выделенных критериев.</w:t>
      </w:r>
    </w:p>
    <w:p w:rsidR="001556CE" w:rsidRPr="006940ED" w:rsidRDefault="006940ED" w:rsidP="00EF10F3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таб​лицах, схемах;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пред​ложенным учителем или сформулированным самостоятельно;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556CE" w:rsidRPr="006940ED" w:rsidRDefault="006940ED" w:rsidP="00EF10F3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ин​дивидуальной работы при решении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совмест​ной работы; уметь обобщать мнения нескольких людей, проявлять готовность руководить, выполнять поручения, подчиняться;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самомотивации и рефлексии; </w:t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(недостижения) результата дея​тельности;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1556CE" w:rsidRPr="006940ED" w:rsidRDefault="006940ED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1556CE" w:rsidRPr="006940ED" w:rsidRDefault="006940ED" w:rsidP="00EF10F3">
      <w:pPr>
        <w:autoSpaceDE w:val="0"/>
        <w:autoSpaceDN w:val="0"/>
        <w:spacing w:before="262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1556CE" w:rsidRPr="006940ED" w:rsidRDefault="006940ED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1556CE" w:rsidRPr="006940ED" w:rsidRDefault="006940E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556CE" w:rsidRPr="006940ED" w:rsidRDefault="006940ED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556CE" w:rsidRPr="006940ED" w:rsidRDefault="006940ED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функ​ционально-смысловому типу речи.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1556CE" w:rsidRPr="006940ED" w:rsidRDefault="006940ED" w:rsidP="00EF10F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</w:p>
    <w:p w:rsidR="001556CE" w:rsidRPr="006940ED" w:rsidRDefault="006940ED">
      <w:pPr>
        <w:autoSpaceDE w:val="0"/>
        <w:autoSpaceDN w:val="0"/>
        <w:spacing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1556CE" w:rsidRPr="006940ED" w:rsidRDefault="006940ED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1556CE" w:rsidRPr="006940ED" w:rsidRDefault="006940ED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Уметь пользоваться лексическими словарями (толковым словарём, словарями синонимов, антонимов, омонимов, паро​нимов).</w:t>
      </w:r>
    </w:p>
    <w:p w:rsidR="001556CE" w:rsidRPr="006940ED" w:rsidRDefault="006940ED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1556CE" w:rsidRPr="006940ED" w:rsidRDefault="006940ED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1556CE" w:rsidRPr="006940ED" w:rsidRDefault="006940ED" w:rsidP="00EF10F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</w:t>
      </w:r>
    </w:p>
    <w:p w:rsidR="001556CE" w:rsidRPr="006940ED" w:rsidRDefault="006940ED">
      <w:pPr>
        <w:autoSpaceDE w:val="0"/>
        <w:autoSpaceDN w:val="0"/>
        <w:spacing w:after="0" w:line="271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Морфология. Культура речи. Орфография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сис​теме частей речи в русском языке для решения практико-ориентированных учебных задач.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556CE" w:rsidRPr="006940ED" w:rsidRDefault="006940ED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-скоч-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1556CE" w:rsidRPr="006940ED" w:rsidRDefault="006940E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ударения (в рамках изучен​ного).</w:t>
      </w:r>
    </w:p>
    <w:p w:rsidR="001556CE" w:rsidRPr="006940ED" w:rsidRDefault="006940E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1556CE" w:rsidRPr="006940ED" w:rsidRDefault="006940ED" w:rsidP="00EF10F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глаголов (в рамках изученного).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1556CE" w:rsidRPr="006940ED" w:rsidRDefault="006940ED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1556CE" w:rsidRPr="006940ED" w:rsidRDefault="006940ED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Синтаксис. Культура речи. Пунктуация </w:t>
      </w:r>
      <w:r w:rsidRPr="006940ED">
        <w:rPr>
          <w:lang w:val="ru-RU"/>
        </w:rPr>
        <w:br/>
      </w:r>
      <w:r w:rsidRPr="006940ED">
        <w:rPr>
          <w:lang w:val="ru-RU"/>
        </w:rPr>
        <w:tab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556CE" w:rsidRPr="006940ED" w:rsidRDefault="006940ED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нео​сложнённые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1556CE" w:rsidRPr="006940ED" w:rsidRDefault="006940ED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940E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1556CE" w:rsidRPr="006940ED" w:rsidRDefault="001556CE">
      <w:pPr>
        <w:rPr>
          <w:lang w:val="ru-RU"/>
        </w:rPr>
        <w:sectPr w:rsidR="001556CE" w:rsidRPr="006940ED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1556CE" w:rsidRPr="006940ED" w:rsidRDefault="001556CE">
      <w:pPr>
        <w:autoSpaceDE w:val="0"/>
        <w:autoSpaceDN w:val="0"/>
        <w:spacing w:after="64" w:line="220" w:lineRule="exact"/>
        <w:rPr>
          <w:lang w:val="ru-RU"/>
        </w:rPr>
      </w:pPr>
    </w:p>
    <w:p w:rsidR="001556CE" w:rsidRDefault="006940E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758"/>
        <w:gridCol w:w="1116"/>
        <w:gridCol w:w="3640"/>
      </w:tblGrid>
      <w:tr w:rsidR="001556C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1556CE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E" w:rsidRDefault="001556C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E" w:rsidRDefault="001556C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E" w:rsidRDefault="001556C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E" w:rsidRDefault="001556C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E" w:rsidRDefault="001556C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E" w:rsidRDefault="001556CE"/>
        </w:tc>
      </w:tr>
      <w:tr w:rsidR="001556C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ПОВТОРЕНИЕ </w:t>
            </w:r>
          </w:p>
        </w:tc>
      </w:tr>
      <w:tr w:rsidR="001556CE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05.09.2022 12.09.2022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80" w:after="0" w:line="245" w:lineRule="auto"/>
              <w:ind w:left="72" w:right="720"/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 изученного в начальной школе.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Систематизация знаний.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http://resh.edu.ru/subject/lesson/7621/</w:t>
            </w:r>
          </w:p>
        </w:tc>
      </w:tr>
      <w:tr w:rsidR="001556CE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</w:tr>
      <w:tr w:rsidR="001556CE" w:rsidRPr="004374F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1556CE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лексические значения многозначных слов, сравнивать прямое и переносное значения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слова, значения слов в синонимическом ряду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антонимической паре, значения слова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фразеологизма, наблюдать за образованием новых слов от иноязычных, использованием «старых» слов в новом значении;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суждения о красоте и богатстве русского языка на основе проведённого анализа;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прозаические и поэтические тексты с точки зрения использования в них изобразительно-выразительных языковых средств; </w:t>
            </w:r>
            <w:r w:rsidRPr="006940E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амостоятельно формулировать обобщения и выводы о словарном богатстве русского языка;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https://pandia.ru/text/79/147/83189.php</w:t>
            </w:r>
          </w:p>
        </w:tc>
      </w:tr>
      <w:tr w:rsidR="001556CE">
        <w:trPr>
          <w:trHeight w:hRule="exact" w:val="19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разделы лингвистики; Определять основания для сравнения слова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социальных знаков (дорожные знаки, знаки сервисов, предупредительные знаки, математические символы и проч.);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язык как систему знаков и как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средство человеческого общения;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и сравнивать основные единицы языка и речи (в пределах изученного в начальной школе);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https://pandia.ru/text/79/147/83189.php</w:t>
            </w:r>
          </w:p>
        </w:tc>
      </w:tr>
      <w:tr w:rsidR="001556CE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</w:tr>
      <w:tr w:rsidR="001556CE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1556CE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0" w:lineRule="auto"/>
              <w:jc w:val="center"/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13.09.2022 14.09.2022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http://resh.edu.ru/subject/lesson/7653/conspect/312212/</w:t>
            </w:r>
          </w:p>
        </w:tc>
      </w:tr>
    </w:tbl>
    <w:p w:rsidR="001556CE" w:rsidRDefault="001556CE">
      <w:pPr>
        <w:autoSpaceDE w:val="0"/>
        <w:autoSpaceDN w:val="0"/>
        <w:spacing w:after="0" w:line="14" w:lineRule="exact"/>
      </w:pPr>
    </w:p>
    <w:p w:rsidR="001556CE" w:rsidRDefault="001556CE">
      <w:pPr>
        <w:sectPr w:rsidR="001556CE">
          <w:pgSz w:w="16840" w:h="11900"/>
          <w:pgMar w:top="282" w:right="640" w:bottom="8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556CE" w:rsidRDefault="001556C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758"/>
        <w:gridCol w:w="1116"/>
        <w:gridCol w:w="3640"/>
      </w:tblGrid>
      <w:tr w:rsidR="001556CE">
        <w:trPr>
          <w:trHeight w:hRule="exact" w:val="3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15.09.2022 20.09.2022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пересказывать прочитанный или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прослушанный текст, в том числе с изменением лица рассказчика;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диалоге на лингвистические темы (в рамках изученного) и диалоге/полилоге на основе жизненных наблюдений;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различных видов аудирования и чтения;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 письменно формулировать тему и главную мысль прослушанного и прочитанного текста,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по содержанию текста и отвечать на них; Анализировать содержание исходного текста,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подробно и сжато передавать его в письменной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форме;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содержание исходного текста,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подробно и сжато передавать его в письменной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http://resh.edu.ru/subject/lesson/7621/conspect/306307/</w:t>
            </w:r>
          </w:p>
        </w:tc>
      </w:tr>
      <w:tr w:rsidR="001556CE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</w:tr>
      <w:tr w:rsidR="001556C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1556C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Членить текст на композиционносмысловые части (абзацы);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http://resh.edu.ru/subject/lesson/7624/</w:t>
            </w:r>
          </w:p>
        </w:tc>
      </w:tr>
      <w:tr w:rsidR="001556CE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22.09.2022 23.09.2022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Членить текст на композиционносмысловые части (абзацы);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http://resh.edu.ru/subject/lesson/7624/</w:t>
            </w:r>
          </w:p>
        </w:tc>
      </w:tr>
      <w:tr w:rsidR="001556CE">
        <w:trPr>
          <w:trHeight w:hRule="exact" w:val="35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частей текста (формы слова, однокоренные слова,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синонимы, антонимы, личные местоимения, повтор слова); применять эти знания при создании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собственного текста (устного и письменного);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текст с точки зрения его соответствия основным признакам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взаимосвязь описанных в тексте событий, явлений, процессов;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тексты, опираясь на знание основных признаков текста, особенностей функционально-смысловых типов речи, функциональных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разновидностей языка (в рамках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http://resh.edu.ru/subject/lesson/7660/</w:t>
            </w:r>
          </w:p>
        </w:tc>
      </w:tr>
    </w:tbl>
    <w:p w:rsidR="001556CE" w:rsidRDefault="001556CE">
      <w:pPr>
        <w:autoSpaceDE w:val="0"/>
        <w:autoSpaceDN w:val="0"/>
        <w:spacing w:after="0" w:line="14" w:lineRule="exact"/>
      </w:pPr>
    </w:p>
    <w:p w:rsidR="001556CE" w:rsidRDefault="001556CE">
      <w:pPr>
        <w:sectPr w:rsidR="001556CE">
          <w:pgSz w:w="16840" w:h="11900"/>
          <w:pgMar w:top="284" w:right="640" w:bottom="10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556CE" w:rsidRDefault="001556C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758"/>
        <w:gridCol w:w="1116"/>
        <w:gridCol w:w="3640"/>
      </w:tblGrid>
      <w:tr w:rsidR="001556CE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27.09.2022 29.09.2022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функционально-смыслового типа речи (повествование) с опорой на жизненный и читательский опыт; тексты с опорой на сюжетную картину;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деформированный текст,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корректировать восстановленный текст с опорой на образец;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http://resh.edu.ru/subject/lesson/7660/</w:t>
            </w:r>
          </w:p>
        </w:tc>
      </w:tr>
      <w:tr w:rsidR="001556CE">
        <w:trPr>
          <w:trHeight w:hRule="exact" w:val="4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30.09.2022 03.10.2022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частей текста (формы слова, однокоренные слова,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синонимы, антонимы, личные местоимения, повтор слова); применять эти знания при создании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собственного текста (устного и письменного);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текст с точки зрения его соответствия основным признакам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взаимосвязь описанных в тексте событий, явлений, процессов;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тексты, опираясь на знание основных признаков текста, особенностей функционально-смысловых типов речи, функциональных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разновидностей языка (в рамках изученного);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функционально-смыслового типа речи (повествование) с опорой на жизненный и читательский опыт; тексты с опорой на сюжетную картину;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деформированный текст,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корректировать восстановленный текст с опорой на образец;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http://resh.edu.ru/subject/lesson/7660/</w:t>
            </w:r>
          </w:p>
        </w:tc>
      </w:tr>
      <w:tr w:rsidR="001556CE" w:rsidRPr="004374FB">
        <w:trPr>
          <w:trHeight w:hRule="exact" w:val="40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04.10.2022 05.10.2022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текста (простой, сложный)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его содержание по плану в устной и письменной форме, в том числе с изменением лица рассказчика;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сообщение на заданную тему в виде презентации;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 электронной презентации с учётом внеязыковых требований, предъявляемых к ней, и в соответствии со спецификой употребления языковых средств;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Редактировать собственные/созданные другими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обучающимися тексты с целью совершенствования их содержания: оценивать достоверность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фактического материала, анализировать текст с точки зрения целостности, связности, информативности; Сопоставлять исходный и отредактированный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тексты;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Корректировать исходный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/7660/</w:t>
            </w:r>
          </w:p>
        </w:tc>
      </w:tr>
      <w:tr w:rsidR="001556CE">
        <w:trPr>
          <w:trHeight w:hRule="exact" w:val="32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</w:tr>
    </w:tbl>
    <w:p w:rsidR="001556CE" w:rsidRDefault="001556CE">
      <w:pPr>
        <w:autoSpaceDE w:val="0"/>
        <w:autoSpaceDN w:val="0"/>
        <w:spacing w:after="0" w:line="14" w:lineRule="exact"/>
      </w:pPr>
    </w:p>
    <w:p w:rsidR="001556CE" w:rsidRDefault="001556CE">
      <w:pPr>
        <w:sectPr w:rsidR="001556CE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556CE" w:rsidRDefault="001556C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758"/>
        <w:gridCol w:w="1116"/>
        <w:gridCol w:w="3640"/>
      </w:tblGrid>
      <w:tr w:rsidR="001556C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1556C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06.10.2022 10.10.2022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тексты, принадлежащие к разным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функциональным разновидностям языка: определять сферу использования и соотносить её с той или иной разновидностью языка;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https://multiurok.ru/files/urok-po-razvitiiu-rechi-funktsionalnye-raznovidnos.html</w:t>
            </w:r>
          </w:p>
        </w:tc>
      </w:tr>
      <w:tr w:rsidR="001556CE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</w:tr>
      <w:tr w:rsidR="001556CE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  <w:tr w:rsidR="001556CE">
        <w:trPr>
          <w:trHeight w:hRule="exact" w:val="70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11.10.2022 18.10.2022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смыслоразличительную функцию звука речи в слове; приводить примеры;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звуки речи по заданным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характеристикам;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звуковой состав слова;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звуки по заданным признакам; Различать ударные и безударные гласные, звонкие и глухие, твёрдые и мягкие согласные;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 помощью элементов транскрипции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особенности произношения и написания слов;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звуковой и буквенный составы слова; Членить слова на слоги и правильно переносить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со строки на строку;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место ударного слога, наблюдать за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перемещением ударения при изменении формы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использованием выразительных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 фонетики в поэтических произведениях; Проводить фонетический анализ слов;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слова и их формы в соответствии с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основными нормами литературного произношения: нормами произношения безударных гласных звуков; мягкого или твёрдого согласного перед [э] в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иноязычных словах; сочетания согласных (чн, чт и др ); грамматических форм (прилагательных на -его, -ого, возвратных глаголов с -ся, -сь и др );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в речи слова и их формы в соответствии с нормами ударения (на отдельных примерах);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необходимую информацию в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орфоэпическом словаре и использовать её;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разные по цели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эмоциональной окраске высказывания;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собственную и чужую речь с точки зрения соблюдения орфоэпических норм, норм ударения, интонационных норм;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5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http://resh.edu.ru/subject/lesson/384/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https://infourok.ru/urokigra-po-phonetike/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https://www.yaklass.ru/5-klass/org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https://m.youtube.com&gt;watch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https://urok.1sept.ru/articles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https://урок.рф/library/urok_ru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https://urok.1sept.ru/articles/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https://infourok.ru/urok-po-russkomu-yaziku-v-5-klasse-cheredovanie-zvukov</w:t>
            </w:r>
          </w:p>
        </w:tc>
      </w:tr>
      <w:tr w:rsidR="001556CE">
        <w:trPr>
          <w:trHeight w:hRule="exact" w:val="16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19.10.2022 21.10.2022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понятием «орфограмма» и различать буквенные и небуквенные орфограммы при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проведении орфографического анализа слова;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изученные орфограммы;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орфографии в практике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(в том числе применять знания о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правописании разделительных ъ и ь);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и использовать необходимую информацию;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http://resh.edu.ru/subject/lesson/6359/train/142528/</w:t>
            </w:r>
          </w:p>
        </w:tc>
      </w:tr>
    </w:tbl>
    <w:p w:rsidR="001556CE" w:rsidRDefault="001556CE">
      <w:pPr>
        <w:autoSpaceDE w:val="0"/>
        <w:autoSpaceDN w:val="0"/>
        <w:spacing w:after="0" w:line="14" w:lineRule="exact"/>
      </w:pPr>
    </w:p>
    <w:p w:rsidR="001556CE" w:rsidRDefault="001556CE">
      <w:pPr>
        <w:sectPr w:rsidR="001556CE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556CE" w:rsidRDefault="001556C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758"/>
        <w:gridCol w:w="1116"/>
        <w:gridCol w:w="3640"/>
      </w:tblGrid>
      <w:tr w:rsidR="001556CE">
        <w:trPr>
          <w:trHeight w:hRule="exact" w:val="4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31.10.2022 21.11.2022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лексическое значение слова разными способами (подбор однокоренных слов; подбор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синонимов и антонимов; определение значения слова по контексту, с помощью толкового словаря);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однозначные и многозначные слова, различать прямое и переносное значения слова;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прямое и переносное значения слова по заданному признаку;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синонимы, антонимы, омонимы;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многозначные слова и омонимы;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правильно употреблять слова-паронимы;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тематические группы слов, родовые и видовые понятия;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основания для тематической группировки слов;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по тематическому признаку; Проводить лексический анализ слов;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необходимую информацию в лексических словарях разных видов (толковые словари, словари синонимов, антонимов, омонимов, паронимов) и использовать её;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http://resh.edu.ru/subject/lesson/577/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https://urok.1sept.ru/articles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https://infourok.ru/urok-po-teme-leksikologia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https://m.youtube.com/watch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https://nultiurok.ru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https://urok.1sept.ru/articles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https://znanio.ru/media/konspekt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https://m.youtube.com/watch/образование.обучение-znaika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https://m/youtube.com/LiameloN School</w:t>
            </w:r>
          </w:p>
        </w:tc>
      </w:tr>
      <w:tr w:rsidR="001556CE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22.11.2022 09.12.2022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морфему как минимальную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значимую единицу языка;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морфемы в слове (корень, приставку, суффикс, окончание), выделять основу слова;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чередование звуков в морфемах (в том числе чередование гласных с нулём звука);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морфемный анализ слов;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знания по морфемике при выполнении языкового анализа различных видов и в практике правописания слов с изученными орфограммами; Уместно использовать слова с суффиксами оценки в собственной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50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http://resh.edu.ru/subject/lesson/413/ https://m/youtube.com/watch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https://urokiRusskogo.ru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https://urok.1sept.ru/apticles</w:t>
            </w:r>
          </w:p>
        </w:tc>
      </w:tr>
      <w:tr w:rsidR="001556CE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</w:tr>
      <w:tr w:rsidR="001556CE" w:rsidRPr="004374F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</w:tbl>
    <w:p w:rsidR="001556CE" w:rsidRPr="006940ED" w:rsidRDefault="001556CE">
      <w:pPr>
        <w:autoSpaceDE w:val="0"/>
        <w:autoSpaceDN w:val="0"/>
        <w:spacing w:after="0" w:line="14" w:lineRule="exact"/>
        <w:rPr>
          <w:lang w:val="ru-RU"/>
        </w:rPr>
      </w:pPr>
    </w:p>
    <w:p w:rsidR="001556CE" w:rsidRPr="006940ED" w:rsidRDefault="001556CE">
      <w:pPr>
        <w:rPr>
          <w:lang w:val="ru-RU"/>
        </w:rPr>
        <w:sectPr w:rsidR="001556CE" w:rsidRPr="006940E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556CE" w:rsidRPr="006940ED" w:rsidRDefault="001556C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758"/>
        <w:gridCol w:w="1116"/>
        <w:gridCol w:w="3640"/>
      </w:tblGrid>
      <w:tr w:rsidR="001556CE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грамматического значения слова в отличие от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лексического;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самостоятельные (знаменательные) части речи и их формы в рамках изученного;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служебные части речи; междометия,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звукоподражательные слова (общее представление); Группировать слова разных частей речи по заданным признакам, находить основания для классификации; Применять знания о части речи как лексико-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грамматическом разряде слов, о грамматическом значении слова, о системе частей речи в русском языке для решения практико-ориентированных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учебных задач;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имена существительные, имена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прилагательные, глаголы;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морфологический анализ имён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существительных, частичный морфологический анализ имён прилагательных, глаголов;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морфологии при выполнении языкового анализа различных видов в речевой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http://resh.edu.ru/subject/lesson/2244/</w:t>
            </w:r>
          </w:p>
        </w:tc>
      </w:tr>
      <w:tr w:rsidR="001556CE">
        <w:trPr>
          <w:trHeight w:hRule="exact" w:val="51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13.12.2022 30.01.2023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синтаксические функции имени существительного; Объяснять роль имени существительного в речи; Определять и характеризовать лексико-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грамматические разряды имён существительных по значению, имена существительные собственные и нарицательные; имена существительные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одушевлённые и неодушевлённые;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типы склонения имён существительных; Выявлять разносклоняемые и несклоняемые имена существительные;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род, число, падеж, тип склонения имён существительных;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имена существительные по заданным морфологическим признакам;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морфологический анализ имён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имена существительные в соответствии с нормами словоизменения, произношения,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постановки в них ударения (в рамках изученного), употребления несклоняемых имён существительных, согласования прилагательного с существительным общего рода;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правописания имён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 с изученными орфограммами;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http://resh.edu.ru/subject/lesson/7629/</w:t>
            </w:r>
          </w:p>
        </w:tc>
      </w:tr>
    </w:tbl>
    <w:p w:rsidR="001556CE" w:rsidRDefault="001556CE">
      <w:pPr>
        <w:autoSpaceDE w:val="0"/>
        <w:autoSpaceDN w:val="0"/>
        <w:spacing w:after="0" w:line="14" w:lineRule="exact"/>
      </w:pPr>
    </w:p>
    <w:p w:rsidR="001556CE" w:rsidRDefault="001556CE">
      <w:pPr>
        <w:sectPr w:rsidR="001556CE">
          <w:pgSz w:w="16840" w:h="11900"/>
          <w:pgMar w:top="284" w:right="640" w:bottom="8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556CE" w:rsidRDefault="001556C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758"/>
        <w:gridCol w:w="1116"/>
        <w:gridCol w:w="3640"/>
      </w:tblGrid>
      <w:tr w:rsidR="001556CE">
        <w:trPr>
          <w:trHeight w:hRule="exact" w:val="49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31.01.2023 17.02.2023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синтаксические функции имени прилагательного; Характеризовать его роль в речи;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склонять имена прилагательные;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безударных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окончаний имён прилагательных;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полную и краткую формы имён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кратких форм имён прилагательных с основой на шипящий;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особенности использования имён прилагательных в изучаемых текстах;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имён прилагательных (в рамках изученного);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словоизменения имён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прилагательных, нормы согласования имён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 с существительными общего рода, неизменяемыми именами существительными; нормы произношения, постановки ударения (в рамках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изученного);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правописания о — е после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шипящих и ц в суффиксах и окончаниях имён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правописания не с именами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прилагательными;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http://resh.edu.ru/subject/lesson/7629/</w:t>
            </w:r>
          </w:p>
        </w:tc>
      </w:tr>
    </w:tbl>
    <w:p w:rsidR="001556CE" w:rsidRDefault="001556CE">
      <w:pPr>
        <w:autoSpaceDE w:val="0"/>
        <w:autoSpaceDN w:val="0"/>
        <w:spacing w:after="0" w:line="14" w:lineRule="exact"/>
      </w:pPr>
    </w:p>
    <w:p w:rsidR="001556CE" w:rsidRDefault="001556CE">
      <w:pPr>
        <w:sectPr w:rsidR="001556C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556CE" w:rsidRDefault="001556C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758"/>
        <w:gridCol w:w="1116"/>
        <w:gridCol w:w="3640"/>
      </w:tblGrid>
      <w:tr w:rsidR="001556CE">
        <w:trPr>
          <w:trHeight w:hRule="exact" w:val="64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20.02.2023 11.04.2023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морфологические признаки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синтаксические функции глагола;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его роль в словосочетании и предложении, а также в речи;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глаголы совершенного и несовершенного вида, возвратные и невозвратные;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-тся и -ться в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глаголах; суффиксов -ова- — -ева-, -ыва- — -ива-; Распознавать инфинитив и личные формы глагола, приводить соответствующие примеры;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грамматические свойства инфинитива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(неопределённой формы) глагола;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как показателя грамматической формы инфинитива;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основу инфинитива;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основу настоящего (будущего простого) времени глагола;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спряжение глагола, уметь спрягать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глаголы;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глаголы по типу спряжения;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личных окончаний глагола;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после шипящих как показателя грамматической формы глагола 2-го лица единственного числа; гласной перед суффиксом-л- в формах прошедшего времени; слитного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раздельного написания не с глаголами;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глаголов (в рамках изученного);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нормы словоизменения глаголов,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постановки ударения в глагольных формах (в рамках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http://resh.edu.ru/subject/lesson/7627/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https://m.youtube/LiameloN School/urok/87</w:t>
            </w:r>
          </w:p>
        </w:tc>
      </w:tr>
      <w:tr w:rsidR="001556CE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</w:tr>
      <w:tr w:rsidR="001556CE" w:rsidRPr="004374F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  <w:tr w:rsidR="001556CE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:rsidR="001556CE" w:rsidRDefault="006940ED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12.04.2023 14.04.2023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единицы синтаксиса (словосочетание и предложение);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функции знаков препинания;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словосочетания из предложения,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словосочетания по морфологическим свойствам главного слова (именные, глагольные, наречные);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средства связи слов в словосочетании; Определять нарушения норм сочетания слов в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составе словосочетания;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словосочетаний (в рамках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http://resh.edu.ru/subject/lesson/575/</w:t>
            </w:r>
          </w:p>
        </w:tc>
      </w:tr>
    </w:tbl>
    <w:p w:rsidR="001556CE" w:rsidRDefault="001556CE">
      <w:pPr>
        <w:autoSpaceDE w:val="0"/>
        <w:autoSpaceDN w:val="0"/>
        <w:spacing w:after="0" w:line="14" w:lineRule="exact"/>
      </w:pPr>
    </w:p>
    <w:p w:rsidR="001556CE" w:rsidRDefault="001556CE">
      <w:pPr>
        <w:sectPr w:rsidR="001556CE">
          <w:pgSz w:w="16840" w:h="11900"/>
          <w:pgMar w:top="284" w:right="640" w:bottom="8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556CE" w:rsidRDefault="001556C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758"/>
        <w:gridCol w:w="1116"/>
        <w:gridCol w:w="3640"/>
      </w:tblGrid>
      <w:tr w:rsidR="001556CE">
        <w:trPr>
          <w:trHeight w:hRule="exact" w:val="68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17.04.2023 29.04.2023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предложения по цели высказывания (повествовательные, побудительные,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вопросительные), эмоциональной окраске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(восклицательные и невосклицательные), количеству грамматических основ (простые и сложные),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наличию второстепенных членов (распространённые и нераспространённые) и характеризовать их;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повествовательные, побудительные, вопросительные, восклицательные предложения в речевой практике, корректируя интонацию в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коммуникативной целью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главные (грамматическую основу) и второстепенные члены предложения;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морфологические средства выражения подлежащего (именем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существительным или местоимением в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именительном падеже, сочетанием имени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 в форме именительного падежа с существительным или местоимением в форме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творительного падежа с предлогом; сочетанием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постановки тире между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подлежащим и сказуемым;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распространённые и нераспространённые предложения, находить основания для сравнения и сравнивать их;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второстепенных членов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и морфологические средства их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(в рамках изученного);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анализ простых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двусоставных предложений;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http://resh.edu.ru/subject/lesson/544/</w:t>
            </w:r>
          </w:p>
        </w:tc>
      </w:tr>
    </w:tbl>
    <w:p w:rsidR="001556CE" w:rsidRDefault="001556CE">
      <w:pPr>
        <w:autoSpaceDE w:val="0"/>
        <w:autoSpaceDN w:val="0"/>
        <w:spacing w:after="0" w:line="14" w:lineRule="exact"/>
      </w:pPr>
    </w:p>
    <w:p w:rsidR="001556CE" w:rsidRDefault="001556CE">
      <w:pPr>
        <w:sectPr w:rsidR="001556C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556CE" w:rsidRDefault="001556C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758"/>
        <w:gridCol w:w="1116"/>
        <w:gridCol w:w="3640"/>
      </w:tblGrid>
      <w:tr w:rsidR="001556CE">
        <w:trPr>
          <w:trHeight w:hRule="exact" w:val="53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03.05.2023 12.05.2023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распознавать неосложнённые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и предложения, осложнённые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однородными членами или обращением;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предложении однородные члены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обобщающие слова при них;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эти предложения;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однородных членов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речи;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Точно использовать слова, обозначающие родовые и видовые понятия, в конструкциях с обобщающим словом при однородных членах;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составлять схемы однородных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членов в предложениях (по образцу);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пунктуационные нормы постановки знаков препинания в предложениях с однородными членами и обобщающим словом при них (в рамках изученного);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в предложении обращение;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отсутствие грамматической связи обращения с предложением (обращение не является членом предложения);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предложения с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обращением;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оформления обращения;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анализ простых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осложнённых предложений;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http://resh.edu.ru/subject/lesson/1218/</w:t>
            </w:r>
          </w:p>
        </w:tc>
      </w:tr>
      <w:tr w:rsidR="001556CE">
        <w:trPr>
          <w:trHeight w:hRule="exact" w:val="29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15.05.2023 18.05.2023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предложения, сложные предложения и простые, осложнённые однородными членами;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простые и сложные предложения с точки зрения количества грамматических основ; Сравнивать простые и сложные предложения по самостоятельно сформулированному основанию; Самостоятельно формулировать выводы;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оформления сложных предложений, состоящих из частей,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связанных бессоюзной связью и союзами и, но, а, однако, зато, да;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http://resh.edu.ru/subject/lesson/36/</w:t>
            </w:r>
          </w:p>
        </w:tc>
      </w:tr>
      <w:tr w:rsidR="001556CE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19.05.2023 22.05.2023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предложения с прямой речью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их с точки зрения позиции слов автора в предложении и пунктуационного оформления этих предложений;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 о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пунктуационном оформлении предложений с прямой речью;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http://resh.edu.ru/subject/lesson/38/</w:t>
            </w:r>
          </w:p>
        </w:tc>
      </w:tr>
    </w:tbl>
    <w:p w:rsidR="001556CE" w:rsidRDefault="001556CE">
      <w:pPr>
        <w:autoSpaceDE w:val="0"/>
        <w:autoSpaceDN w:val="0"/>
        <w:spacing w:after="0" w:line="14" w:lineRule="exact"/>
      </w:pPr>
    </w:p>
    <w:p w:rsidR="001556CE" w:rsidRDefault="001556CE">
      <w:pPr>
        <w:sectPr w:rsidR="001556CE">
          <w:pgSz w:w="16840" w:h="11900"/>
          <w:pgMar w:top="284" w:right="640" w:bottom="7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556CE" w:rsidRDefault="001556C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758"/>
        <w:gridCol w:w="1116"/>
        <w:gridCol w:w="3640"/>
      </w:tblGrid>
      <w:tr w:rsidR="001556CE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23.05.2023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диалоги на лингвистические темы (в рамках изученного) и темы на основе жизненных наблюдений;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диалоги в художественных текстах с точки зрения пунктуационного оформления;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 о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пунктуационном оформлении диалога;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оформления диалога на письме;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http://resh.edu.ru/subject/lesson/38/</w:t>
            </w:r>
          </w:p>
        </w:tc>
      </w:tr>
      <w:tr w:rsidR="001556CE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</w:tr>
      <w:tr w:rsidR="001556C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  <w:tr w:rsidR="001556C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24.05.2023 31.05.2023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 материала, изученного в 5 классе.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Систематизация знаний.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http://resh.edu.ru/subject/lesson/7705/conspect/307206/</w:t>
            </w:r>
          </w:p>
        </w:tc>
      </w:tr>
      <w:tr w:rsidR="001556CE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</w:tr>
      <w:tr w:rsidR="001556CE" w:rsidRPr="004374F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10. СОЧИНЕНИЯ, ИЗЛОЖЕНИЯ, КОНТРОЛЬНЫЕ И ПРОВЕРОЧНЫЕ РАБОТЫ</w:t>
            </w:r>
          </w:p>
        </w:tc>
      </w:tr>
      <w:tr w:rsidR="001556C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</w:tr>
      <w:tr w:rsidR="001556CE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</w:tr>
      <w:tr w:rsidR="001556C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</w:tr>
      <w:tr w:rsidR="001556CE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</w:tr>
      <w:tr w:rsidR="001556CE">
        <w:trPr>
          <w:trHeight w:hRule="exact" w:val="52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1556CE"/>
        </w:tc>
      </w:tr>
    </w:tbl>
    <w:p w:rsidR="001556CE" w:rsidRDefault="001556CE">
      <w:pPr>
        <w:autoSpaceDE w:val="0"/>
        <w:autoSpaceDN w:val="0"/>
        <w:spacing w:after="0" w:line="14" w:lineRule="exact"/>
      </w:pPr>
    </w:p>
    <w:p w:rsidR="001556CE" w:rsidRDefault="001556CE">
      <w:pPr>
        <w:sectPr w:rsidR="001556C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556CE" w:rsidRDefault="001556CE">
      <w:pPr>
        <w:autoSpaceDE w:val="0"/>
        <w:autoSpaceDN w:val="0"/>
        <w:spacing w:after="78" w:line="220" w:lineRule="exact"/>
      </w:pPr>
    </w:p>
    <w:p w:rsidR="001556CE" w:rsidRDefault="006940E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14"/>
        <w:gridCol w:w="732"/>
        <w:gridCol w:w="1620"/>
        <w:gridCol w:w="1668"/>
        <w:gridCol w:w="1236"/>
        <w:gridCol w:w="1706"/>
      </w:tblGrid>
      <w:tr w:rsidR="001556CE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1556CE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E" w:rsidRDefault="001556C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E" w:rsidRDefault="001556C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E" w:rsidRDefault="001556C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CE" w:rsidRDefault="001556CE"/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Богатство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выразительность русского языка.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556CE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Лингвистика как наука о языке. Язык как знаковая система и средство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человеческого общения. Основные еди ницы языка и речи: звук, морфема,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слово, словосочетание,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556C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в начальной школе.</w:t>
            </w:r>
          </w:p>
          <w:p w:rsidR="001556CE" w:rsidRPr="006940ED" w:rsidRDefault="006940E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Орфография.</w:t>
            </w:r>
          </w:p>
          <w:p w:rsidR="001556CE" w:rsidRPr="006940ED" w:rsidRDefault="006940ED">
            <w:pPr>
              <w:autoSpaceDE w:val="0"/>
              <w:autoSpaceDN w:val="0"/>
              <w:spacing w:before="70" w:after="0" w:line="262" w:lineRule="auto"/>
              <w:ind w:right="288"/>
              <w:jc w:val="center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556CE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в начальной школе.</w:t>
            </w:r>
          </w:p>
          <w:p w:rsidR="001556CE" w:rsidRPr="006940ED" w:rsidRDefault="006940E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Орфография.</w:t>
            </w:r>
          </w:p>
          <w:p w:rsidR="001556CE" w:rsidRPr="006940ED" w:rsidRDefault="006940ED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разделительного мягкого (ь) и разделительного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твёрдого (ъ) знаков.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71" w:lineRule="auto"/>
              <w:ind w:left="72" w:right="310"/>
              <w:jc w:val="both"/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изученного в начальной школе.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в начальной школе.</w:t>
            </w:r>
          </w:p>
          <w:p w:rsidR="001556CE" w:rsidRPr="006940ED" w:rsidRDefault="006940E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Морфология.</w:t>
            </w:r>
          </w:p>
          <w:p w:rsidR="001556CE" w:rsidRPr="006940ED" w:rsidRDefault="006940ED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Самостоятельные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служебные части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08.09.2022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Зачет;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изученного в начальной школе. </w:t>
            </w:r>
            <w:r w:rsidRPr="006940E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Синтаксис.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556C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ВМ Стартовая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12.09.2022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</w:tbl>
    <w:p w:rsidR="001556CE" w:rsidRDefault="001556CE">
      <w:pPr>
        <w:autoSpaceDE w:val="0"/>
        <w:autoSpaceDN w:val="0"/>
        <w:spacing w:after="0" w:line="14" w:lineRule="exact"/>
      </w:pPr>
    </w:p>
    <w:p w:rsidR="001556CE" w:rsidRDefault="001556CE">
      <w:pPr>
        <w:sectPr w:rsidR="001556CE">
          <w:pgSz w:w="11900" w:h="16840"/>
          <w:pgMar w:top="298" w:right="650" w:bottom="4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556CE" w:rsidRDefault="001556C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14"/>
        <w:gridCol w:w="732"/>
        <w:gridCol w:w="1620"/>
        <w:gridCol w:w="1668"/>
        <w:gridCol w:w="1236"/>
        <w:gridCol w:w="1706"/>
      </w:tblGrid>
      <w:tr w:rsidR="001556C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Речь устная и письменная.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556C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Монолог. Диалог. Полилог.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Речевые формулы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приветствия, прощания, просьбы, благодарности.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556C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речевой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деятельности (говорение, слушание, письмо, чтение), их особенности.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556CE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100" w:after="0"/>
              <w:ind w:left="72" w:right="86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аудирования: выборочное,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ознакомительное, детальное.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чтения: изучающее, ознакомительное,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просмотровое, поисковое.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о тексте. Тема, главная мысль текста.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Микротемы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Композиционная структура текста. Абзац.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связи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и частей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Функционально-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смысловые типы речи: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описание, повествование, рассуждение.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556C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Повествование как тип речи. Рассказ.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27.09.2022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Повествование как тип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речи. Рассказ.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 по сюжетной картине.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Смысловой анализ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Смысловой анализ текста. Практикум.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1556CE" w:rsidRDefault="001556CE">
      <w:pPr>
        <w:autoSpaceDE w:val="0"/>
        <w:autoSpaceDN w:val="0"/>
        <w:spacing w:after="0" w:line="14" w:lineRule="exact"/>
      </w:pPr>
    </w:p>
    <w:p w:rsidR="001556CE" w:rsidRDefault="001556CE">
      <w:pPr>
        <w:sectPr w:rsidR="001556CE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556CE" w:rsidRDefault="001556C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14"/>
        <w:gridCol w:w="732"/>
        <w:gridCol w:w="1620"/>
        <w:gridCol w:w="1668"/>
        <w:gridCol w:w="1236"/>
        <w:gridCol w:w="1706"/>
      </w:tblGrid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Информационная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переработка текста.</w:t>
            </w:r>
          </w:p>
          <w:p w:rsidR="001556CE" w:rsidRPr="006940ED" w:rsidRDefault="006940E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Простой и сложный план.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 и его виды.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Функциональные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разновидности языка.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556C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Изложение. Проверочная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Редактирование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Фонетика и графика как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разделы лингвистики. Звук как единица языка.</w:t>
            </w:r>
          </w:p>
          <w:p w:rsidR="001556CE" w:rsidRDefault="006940ED">
            <w:pPr>
              <w:autoSpaceDE w:val="0"/>
              <w:autoSpaceDN w:val="0"/>
              <w:spacing w:before="70" w:after="0" w:line="271" w:lineRule="auto"/>
              <w:ind w:left="72" w:right="432"/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Смыслоразличительная роль звука.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Система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 согласных звуков. Основные выразительные средства фонетики.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Слог. Ударение. Свойства русского ударения.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556C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/>
              <w:ind w:left="72" w:right="144"/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звуков в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речевом потоке.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Элементы фонетической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транскрипции.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Соотношение звуков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букв. Прописные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строчные буквы.  Способы обозначения Й., мягкости согласных.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Фонетический анализ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Орфоэпия как раздел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лингвистики. Основные орфоэпические нормы. Интонация, её функции.</w:t>
            </w:r>
          </w:p>
          <w:p w:rsidR="001556CE" w:rsidRPr="006940ED" w:rsidRDefault="006940ED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элементы интонации.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556C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1" w:lineRule="auto"/>
              <w:ind w:left="72" w:right="158"/>
              <w:jc w:val="both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Орфография. Орфограмма. Буквенные и не буквенные орфограммы.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19.10.2022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1556CE" w:rsidRDefault="001556CE">
      <w:pPr>
        <w:autoSpaceDE w:val="0"/>
        <w:autoSpaceDN w:val="0"/>
        <w:spacing w:after="0" w:line="14" w:lineRule="exact"/>
      </w:pPr>
    </w:p>
    <w:p w:rsidR="001556CE" w:rsidRDefault="001556CE">
      <w:pPr>
        <w:sectPr w:rsidR="001556CE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556CE" w:rsidRDefault="001556C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14"/>
        <w:gridCol w:w="732"/>
        <w:gridCol w:w="1620"/>
        <w:gridCol w:w="1668"/>
        <w:gridCol w:w="1236"/>
        <w:gridCol w:w="1706"/>
      </w:tblGrid>
      <w:tr w:rsidR="001556C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разделительных  Ъ и Ь.</w:t>
            </w:r>
          </w:p>
          <w:p w:rsidR="001556CE" w:rsidRPr="006940ED" w:rsidRDefault="006940ED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тем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"Фонетика, графика,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орфоэпия", "Орфография".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диктант по темам "Фонетика, графика, орфоэпия", "Орфография".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556CE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контрольного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диктанта. Работа над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ошибками.Лексикология как раздел лингвистики.</w:t>
            </w:r>
          </w:p>
          <w:p w:rsidR="001556CE" w:rsidRDefault="006940ED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Лексическое значение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способы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толкования лексического значения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01.11.2022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 однозначные и многозначные.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02.11.2022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Прямое и переносное значение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03.11.2022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родовых и видовых понятий.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Синонимы.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556C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1556CE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Омонимы.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556C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Паронимы.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виды лексических словарей. Строение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словарной статьи.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Лексический анализ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Сочинение. Рассказ о событии.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7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Сочинение.;</w:t>
            </w:r>
          </w:p>
        </w:tc>
      </w:tr>
    </w:tbl>
    <w:p w:rsidR="001556CE" w:rsidRDefault="001556CE">
      <w:pPr>
        <w:autoSpaceDE w:val="0"/>
        <w:autoSpaceDN w:val="0"/>
        <w:spacing w:after="0" w:line="14" w:lineRule="exact"/>
      </w:pPr>
    </w:p>
    <w:p w:rsidR="001556CE" w:rsidRDefault="001556CE">
      <w:pPr>
        <w:sectPr w:rsidR="001556CE">
          <w:pgSz w:w="11900" w:h="16840"/>
          <w:pgMar w:top="284" w:right="650" w:bottom="7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556CE" w:rsidRDefault="001556C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14"/>
        <w:gridCol w:w="732"/>
        <w:gridCol w:w="1620"/>
        <w:gridCol w:w="1668"/>
        <w:gridCol w:w="1236"/>
        <w:gridCol w:w="1706"/>
      </w:tblGrid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темы "Лексикология".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работа.;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/Диктант.;</w:t>
            </w:r>
          </w:p>
        </w:tc>
      </w:tr>
      <w:tr w:rsidR="001556CE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работы/ диктанта. Работа над ошибками. Морфемика как раздел лингвистики.</w:t>
            </w:r>
          </w:p>
          <w:p w:rsidR="001556CE" w:rsidRPr="006940ED" w:rsidRDefault="006940ED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Морфема как минимальная значимая единица языка.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Виды морфем.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Чередование звуков в морфемах.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Морфемный анализ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корней с проверяемыми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непроверяемыми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корней с проверяемыми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непроверяемыми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100" w:after="0" w:line="262" w:lineRule="auto"/>
              <w:ind w:right="288"/>
              <w:jc w:val="center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не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изменяемых на письме приставок.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приставок на -З  (-С)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Ы - И после приставок.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556C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Ы - И после 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</w:tbl>
    <w:p w:rsidR="001556CE" w:rsidRDefault="001556CE">
      <w:pPr>
        <w:autoSpaceDE w:val="0"/>
        <w:autoSpaceDN w:val="0"/>
        <w:spacing w:after="0" w:line="14" w:lineRule="exact"/>
      </w:pPr>
    </w:p>
    <w:p w:rsidR="001556CE" w:rsidRDefault="001556CE">
      <w:pPr>
        <w:sectPr w:rsidR="001556CE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556CE" w:rsidRDefault="001556C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14"/>
        <w:gridCol w:w="732"/>
        <w:gridCol w:w="1620"/>
        <w:gridCol w:w="1668"/>
        <w:gridCol w:w="1236"/>
        <w:gridCol w:w="1706"/>
      </w:tblGrid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71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темы "Морфемика.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Контрольный диктант по теме "Морфемика. </w:t>
            </w:r>
            <w:r w:rsidRPr="006940E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Орфография.".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556CE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контрольного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диктанта. Работа над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ошибками. Морфология как раздел лингвистики. Грамматическое значение слова, его отличие от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лексического. Части речи как лексико-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грамматические разряды слов. Система частей речи в русском языке.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речи. Роль имени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существительного в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Сочинение-фантазия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(например, современная сказка).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1556CE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Лексико-грамматические разряды имён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существительных: имена существительные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одушевлённые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неодушевлённые, имена существительные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собственные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нарицательные.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собственных имён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1556C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Род, число, падеж имени существительного..</w:t>
            </w:r>
          </w:p>
          <w:p w:rsidR="001556CE" w:rsidRPr="006940ED" w:rsidRDefault="006940ED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(повторение изученного в начальной школе).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Имена существительные общего 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556CE" w:rsidRDefault="001556CE">
      <w:pPr>
        <w:autoSpaceDE w:val="0"/>
        <w:autoSpaceDN w:val="0"/>
        <w:spacing w:after="0" w:line="14" w:lineRule="exact"/>
      </w:pPr>
    </w:p>
    <w:p w:rsidR="001556CE" w:rsidRDefault="001556CE">
      <w:pPr>
        <w:sectPr w:rsidR="001556CE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556CE" w:rsidRDefault="001556C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14"/>
        <w:gridCol w:w="732"/>
        <w:gridCol w:w="1620"/>
        <w:gridCol w:w="1668"/>
        <w:gridCol w:w="1236"/>
        <w:gridCol w:w="1706"/>
      </w:tblGrid>
      <w:tr w:rsidR="001556C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Имена существительные, имеющие форму только единственного или форму только множественного числа.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Сжатое изложение.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Изложение.;</w:t>
            </w:r>
          </w:p>
        </w:tc>
      </w:tr>
      <w:tr w:rsidR="001556CE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Типы склонения имён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(повторение изученного в начальной школе).</w:t>
            </w:r>
          </w:p>
          <w:p w:rsidR="001556CE" w:rsidRPr="006940ED" w:rsidRDefault="006940ED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Ь на конце имён существительных после шипящих.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Разносклоняемые имена существительные.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Имена существительные склоняемые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несклоняемые.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 несклоняемых имён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анализ имён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словоизменения, произношения имён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существительных, нормы постановки ударения.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556C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Ц  в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суффиксах  и окончаниях имён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суффиксов -ЧИК-/ - ЩИК- имён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556C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суффиксов -ЕК- / -ИК- имён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1556CE" w:rsidRDefault="001556CE">
      <w:pPr>
        <w:autoSpaceDE w:val="0"/>
        <w:autoSpaceDN w:val="0"/>
        <w:spacing w:after="0" w:line="14" w:lineRule="exact"/>
      </w:pPr>
    </w:p>
    <w:p w:rsidR="001556CE" w:rsidRDefault="001556CE">
      <w:pPr>
        <w:sectPr w:rsidR="001556CE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556CE" w:rsidRDefault="001556C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14"/>
        <w:gridCol w:w="732"/>
        <w:gridCol w:w="1620"/>
        <w:gridCol w:w="1668"/>
        <w:gridCol w:w="1236"/>
        <w:gridCol w:w="1706"/>
      </w:tblGrid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Слитное и раздельное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НЕ с именами существительными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556C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чередованием А// О: - ЛАГ-/- ЛОЖ-; -РАСТ-/-РАЩ-/-РОС-.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чередованием А// О: - ГАР-/- ГОР-; -ЗАР-/-ЗОР-..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556CE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чередованием А// О: -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КЛАН- /- КЛОН-; -СКАК-/-СКОЧ--.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по теме "Имя существительное".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Контрольный диктант по теме "Имя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существительное".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556C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контрольного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диктанта. Работа над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ошибками. Имя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прилагательное как часть речи.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Роль имени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прилагательного в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556CE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Выборочное изложение (функционально-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смысловой тип речи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описание, фрагмент из художественного текста)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1556CE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62" w:lineRule="auto"/>
              <w:ind w:right="1152"/>
              <w:jc w:val="center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Склонение имён прилагательных.</w:t>
            </w:r>
          </w:p>
          <w:p w:rsidR="001556CE" w:rsidRPr="006940ED" w:rsidRDefault="006940ED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(повторение изученного в начальной школе).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02.02.2023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71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Практическая работа.;</w:t>
            </w:r>
          </w:p>
        </w:tc>
      </w:tr>
      <w:tr w:rsidR="001556C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Имена прилагательные полные и краткие, их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синтаксические функции.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</w:tbl>
    <w:p w:rsidR="001556CE" w:rsidRDefault="001556CE">
      <w:pPr>
        <w:autoSpaceDE w:val="0"/>
        <w:autoSpaceDN w:val="0"/>
        <w:spacing w:after="0" w:line="14" w:lineRule="exact"/>
      </w:pPr>
    </w:p>
    <w:p w:rsidR="001556CE" w:rsidRDefault="001556CE">
      <w:pPr>
        <w:sectPr w:rsidR="001556CE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556CE" w:rsidRDefault="001556C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14"/>
        <w:gridCol w:w="732"/>
        <w:gridCol w:w="1620"/>
        <w:gridCol w:w="1668"/>
        <w:gridCol w:w="1236"/>
        <w:gridCol w:w="1706"/>
      </w:tblGrid>
      <w:tr w:rsidR="001556C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краткой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формы имён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прилагательных с основой на шипящий..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анализ имён прилагательных.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Подробное изложение.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Изложение.;</w:t>
            </w:r>
          </w:p>
        </w:tc>
      </w:tr>
      <w:tr w:rsidR="001556C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произношения имён прилагательных, нормы постановки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Нормы словоизменения имён прилагательных.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 w:line="271" w:lineRule="auto"/>
              <w:ind w:left="-10" w:firstLine="1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Буквы О и Е после </w:t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шипящих и Ц в окончаниях имён прилагательных.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 w:line="271" w:lineRule="auto"/>
              <w:ind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О и Е (Ё) после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шипящих и Ц в суффиксах имён прилагательных.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Слитное и раздельное НЕ с именами прилагательными.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Сочинение-описание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1556CE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по теме "Имя </w:t>
            </w:r>
            <w:r w:rsidRPr="006940ED">
              <w:rPr>
                <w:lang w:val="ru-RU"/>
              </w:rPr>
              <w:tab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прилагательное".</w:t>
            </w:r>
          </w:p>
          <w:p w:rsidR="001556CE" w:rsidRPr="006940ED" w:rsidRDefault="006940ED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изученной теме.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17.02.2023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1556CE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 w:rsidP="006940ED">
            <w:pPr>
              <w:autoSpaceDE w:val="0"/>
              <w:autoSpaceDN w:val="0"/>
              <w:spacing w:before="98" w:after="0" w:line="281" w:lineRule="auto"/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работы. Работа над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ошибками.Глагол как часть речи.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Роль глагола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словосочетании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предложении, в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</w:tbl>
    <w:p w:rsidR="001556CE" w:rsidRDefault="001556CE">
      <w:pPr>
        <w:autoSpaceDE w:val="0"/>
        <w:autoSpaceDN w:val="0"/>
        <w:spacing w:after="0" w:line="14" w:lineRule="exact"/>
      </w:pPr>
    </w:p>
    <w:p w:rsidR="001556CE" w:rsidRDefault="001556CE">
      <w:pPr>
        <w:sectPr w:rsidR="001556CE">
          <w:pgSz w:w="11900" w:h="16840"/>
          <w:pgMar w:top="284" w:right="650" w:bottom="12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556CE" w:rsidRDefault="001556CE">
      <w:pPr>
        <w:autoSpaceDE w:val="0"/>
        <w:autoSpaceDN w:val="0"/>
        <w:spacing w:after="66" w:line="220" w:lineRule="exact"/>
      </w:pPr>
    </w:p>
    <w:tbl>
      <w:tblPr>
        <w:tblW w:w="10552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576"/>
        <w:gridCol w:w="3014"/>
        <w:gridCol w:w="732"/>
        <w:gridCol w:w="1620"/>
        <w:gridCol w:w="1668"/>
        <w:gridCol w:w="1236"/>
        <w:gridCol w:w="1706"/>
      </w:tblGrid>
      <w:tr w:rsidR="001556CE" w:rsidRPr="006940ED" w:rsidTr="006940ED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Инфинитив и его </w:t>
            </w:r>
            <w:r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грамматические свойства.</w:t>
            </w:r>
          </w:p>
          <w:p w:rsidR="001556CE" w:rsidRPr="006940ED" w:rsidRDefault="006940ED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Основа инфинитива в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форме прошедшего,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настоящего и простого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будущего времени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21.02.2023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1556CE" w:rsidRPr="006940ED" w:rsidTr="006940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108.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22.02.2023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1556CE" w:rsidTr="006940E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 w:rsidP="006940ED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невозвратные.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556CE" w:rsidTr="006940ED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100" w:after="0" w:line="262" w:lineRule="auto"/>
              <w:ind w:right="43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-ЕСЯ и </w:t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ТЬСЯ в глаголах.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 w:rsidTr="006940E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суффиксов -ОВА-/-ЕВА-, -ЫВА-/-ИВА-в глаголах.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 w:rsidTr="006940E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71" w:lineRule="auto"/>
              <w:ind w:left="72"/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суффиксов -ОВА-/-ЕВА-, -ЫВА-/-ИВА-в глаголах.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556CE" w:rsidTr="006940ED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 w:line="281" w:lineRule="auto"/>
              <w:ind w:right="576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глагола по временам. Настоящее время: значение,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 w:rsidTr="006940E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Прошедшее время: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значение, образование, употребление.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 w:rsidTr="006940ED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Будущее время: значение, образование,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употребление.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 w:rsidTr="006940E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/>
              <w:ind w:left="-9" w:right="288" w:firstLine="9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Функционально-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смысловые типы речи: описание, повествование, рассуждение. Практикум.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07.03.2023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Зачет;</w:t>
            </w:r>
          </w:p>
        </w:tc>
      </w:tr>
      <w:tr w:rsidR="001556CE" w:rsidTr="006940ED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 w:line="281" w:lineRule="auto"/>
              <w:ind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Типы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спряжения глагола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(повторение изученного  в начальной школе).</w:t>
            </w:r>
          </w:p>
          <w:p w:rsidR="001556CE" w:rsidRDefault="006940ED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Разноспрягаемые глаголы.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1556CE" w:rsidRDefault="001556CE">
      <w:pPr>
        <w:autoSpaceDE w:val="0"/>
        <w:autoSpaceDN w:val="0"/>
        <w:spacing w:after="0" w:line="14" w:lineRule="exact"/>
      </w:pPr>
    </w:p>
    <w:p w:rsidR="001556CE" w:rsidRDefault="001556CE">
      <w:pPr>
        <w:sectPr w:rsidR="001556CE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556CE" w:rsidRDefault="001556C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14"/>
        <w:gridCol w:w="732"/>
        <w:gridCol w:w="1620"/>
        <w:gridCol w:w="1668"/>
        <w:gridCol w:w="1236"/>
        <w:gridCol w:w="1706"/>
      </w:tblGrid>
      <w:tr w:rsidR="001556C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 w:line="271" w:lineRule="auto"/>
              <w:ind w:right="432" w:hanging="10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Изменение глаголов по лицам и числам. Типы спряжения глагола.</w:t>
            </w:r>
          </w:p>
          <w:p w:rsidR="001556CE" w:rsidRPr="006940ED" w:rsidRDefault="006940ED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Практикум.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личных безударных окончаний 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личных безударных окончаний глаголов. Практикум.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556CE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100" w:after="0" w:line="271" w:lineRule="auto"/>
              <w:ind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Изложение содержания текста с изменением лица рассказчика.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Изложение.;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анализ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 w:line="271" w:lineRule="auto"/>
              <w:ind w:right="576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связи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и частей текста. Практикум.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/>
              <w:ind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Ь в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инфинитиве, в форме 2 лица единственного лица после шипящих.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/>
              <w:ind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Ь в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инфинитиве, в форме 2 лица единственного лица после шипящих.</w:t>
            </w:r>
          </w:p>
          <w:p w:rsidR="001556CE" w:rsidRDefault="006940ED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Сочинение-повествование.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  <w:tr w:rsidR="001556C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/>
              <w:ind w:right="43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556C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/>
              <w:ind w:right="43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гласной перед суффиксом -Л- в формах прошедшего времени глагола.</w:t>
            </w:r>
          </w:p>
          <w:p w:rsidR="001556CE" w:rsidRDefault="006940ED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 w:rsidRPr="006940E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Слитное и раздельное </w:t>
            </w:r>
            <w:r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НЕ с глаголами.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</w:tbl>
    <w:p w:rsidR="001556CE" w:rsidRPr="006940ED" w:rsidRDefault="001556CE">
      <w:pPr>
        <w:autoSpaceDE w:val="0"/>
        <w:autoSpaceDN w:val="0"/>
        <w:spacing w:after="0" w:line="14" w:lineRule="exact"/>
        <w:rPr>
          <w:lang w:val="ru-RU"/>
        </w:rPr>
      </w:pPr>
    </w:p>
    <w:p w:rsidR="001556CE" w:rsidRPr="006940ED" w:rsidRDefault="001556CE">
      <w:pPr>
        <w:rPr>
          <w:lang w:val="ru-RU"/>
        </w:rPr>
        <w:sectPr w:rsidR="001556CE" w:rsidRPr="006940ED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556CE" w:rsidRPr="006940ED" w:rsidRDefault="001556C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14"/>
        <w:gridCol w:w="732"/>
        <w:gridCol w:w="1620"/>
        <w:gridCol w:w="1668"/>
        <w:gridCol w:w="1236"/>
        <w:gridCol w:w="1706"/>
      </w:tblGrid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130.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Нормы постановки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ударения в глагольных формах.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04.04.2023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рос;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 w:rsidP="006940ED">
            <w:pPr>
              <w:tabs>
                <w:tab w:val="left" w:pos="0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Нормы словоизменения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r w:rsidRPr="006940ED">
              <w:rPr>
                <w:lang w:val="ru-RU"/>
              </w:rPr>
              <w:tab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чередованием Е//И.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Е//И.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 w:rsidP="006940ED">
            <w:pPr>
              <w:tabs>
                <w:tab w:val="left" w:pos="0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"Глагол".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диктант по теме "Глагол".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1556CE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 w:line="281" w:lineRule="auto"/>
              <w:ind w:right="43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контрольного диктанта. Работа над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ошибками. Синтаксис и пунктуация как разделы лингвистики.</w:t>
            </w:r>
          </w:p>
          <w:p w:rsidR="001556CE" w:rsidRPr="006940ED" w:rsidRDefault="006940ED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Словосочетание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как единицы синтаксиса. Знаки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препинания и их функции.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556CE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 w:rsidP="006940ED">
            <w:pPr>
              <w:autoSpaceDE w:val="0"/>
              <w:autoSpaceDN w:val="0"/>
              <w:spacing w:before="98" w:after="0" w:line="286" w:lineRule="auto"/>
              <w:ind w:right="144"/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Словосочетание и его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признаки. Основные виды словосочетаний по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морфологическим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свойствам главного слова (именные, глагольные,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наречные).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Средства связи слов в словосочетании.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 w:rsidP="006940ED">
            <w:pPr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словосочетаний.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 w:line="286" w:lineRule="auto"/>
              <w:ind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Предложение и его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признаки. Виды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по цели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высказывания: смысловые и интонационные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особенности, знаки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конце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556CE" w:rsidRDefault="001556CE">
      <w:pPr>
        <w:autoSpaceDE w:val="0"/>
        <w:autoSpaceDN w:val="0"/>
        <w:spacing w:after="0" w:line="14" w:lineRule="exact"/>
      </w:pPr>
    </w:p>
    <w:p w:rsidR="001556CE" w:rsidRDefault="001556CE">
      <w:pPr>
        <w:sectPr w:rsidR="001556CE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556CE" w:rsidRDefault="001556C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14"/>
        <w:gridCol w:w="732"/>
        <w:gridCol w:w="1620"/>
        <w:gridCol w:w="1668"/>
        <w:gridCol w:w="1236"/>
        <w:gridCol w:w="1706"/>
      </w:tblGrid>
      <w:tr w:rsidR="001556CE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 w:line="283" w:lineRule="auto"/>
              <w:ind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предложений по эмоциональной окраске: смысловые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интонационные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особенности, знаки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конце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556CE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 w:line="271" w:lineRule="auto"/>
              <w:ind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Главные члены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(грамматическая основа).</w:t>
            </w:r>
          </w:p>
          <w:p w:rsidR="001556CE" w:rsidRPr="006940ED" w:rsidRDefault="006940ED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Подлежащее,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морфологические средства его выражения.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 w:line="271" w:lineRule="auto"/>
              <w:ind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Главные члены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(грамматическая основа).</w:t>
            </w:r>
          </w:p>
          <w:p w:rsidR="001556CE" w:rsidRPr="006940ED" w:rsidRDefault="006940ED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Сказуемое,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морфологические средства его выражения.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Тире между подлежащим и сказуемым.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 w:line="281" w:lineRule="auto"/>
              <w:ind w:right="43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распространённые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нераспространённые. Второстепенные члены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 w:rsidP="006940ED">
            <w:pPr>
              <w:autoSpaceDE w:val="0"/>
              <w:autoSpaceDN w:val="0"/>
              <w:spacing w:before="98" w:after="0" w:line="283" w:lineRule="auto"/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Второстепенные члены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Определение и типичные средства его выражения.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Согласованные и несогласованные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 w:line="271" w:lineRule="auto"/>
              <w:ind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Дополнение прямое и косвенное и типичные средства его выражения.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26.04.2023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1556CE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 w:line="281" w:lineRule="auto"/>
              <w:ind w:right="576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Обстоятельство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типичные средства его выражения. Виды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обстоятельств по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556CE" w:rsidRDefault="001556CE">
      <w:pPr>
        <w:autoSpaceDE w:val="0"/>
        <w:autoSpaceDN w:val="0"/>
        <w:spacing w:after="0" w:line="14" w:lineRule="exact"/>
      </w:pPr>
    </w:p>
    <w:p w:rsidR="001556CE" w:rsidRDefault="001556CE">
      <w:pPr>
        <w:sectPr w:rsidR="001556CE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556CE" w:rsidRDefault="001556C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14"/>
        <w:gridCol w:w="732"/>
        <w:gridCol w:w="1620"/>
        <w:gridCol w:w="1668"/>
        <w:gridCol w:w="1236"/>
        <w:gridCol w:w="1706"/>
      </w:tblGrid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Сжатое изложение.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Синтаксический анализ простых двусоставных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29.04.2023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 w:line="286" w:lineRule="auto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Простое осложнённое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предложение. Однородные члены предложения, их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в речи. Предложения с однородными членами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(без союзов, с одиночным союзом И, союзами А, НО, ДА (в значении И и в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значении НО), ОДНАКО, ЗАТО и их пунктуационное оформление.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 w:line="286" w:lineRule="auto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Предложения с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однородными членами (без союзов, с одиночным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союзом И, союзами А, НО, ДА (в значении И и в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значении НО), ОДНАКО, ЗАТО и их пунктуационное оформление.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 w:line="281" w:lineRule="auto"/>
              <w:ind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с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обобщающим словом при однородных членах и их пунктуационное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оформление.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Сочинение.;</w:t>
            </w:r>
          </w:p>
        </w:tc>
      </w:tr>
      <w:tr w:rsidR="001556CE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6940ED">
            <w:pPr>
              <w:autoSpaceDE w:val="0"/>
              <w:autoSpaceDN w:val="0"/>
              <w:spacing w:before="98" w:after="0" w:line="281" w:lineRule="auto"/>
              <w:ind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с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обращениями. Обращение (однословное и не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однословное) и средства его выражения.</w:t>
            </w:r>
          </w:p>
          <w:p w:rsidR="001556CE" w:rsidRPr="006940ED" w:rsidRDefault="006940ED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Пунктуационное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оформление предложений с обращением.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1556CE" w:rsidRDefault="001556CE">
      <w:pPr>
        <w:autoSpaceDE w:val="0"/>
        <w:autoSpaceDN w:val="0"/>
        <w:spacing w:after="0" w:line="14" w:lineRule="exact"/>
      </w:pPr>
    </w:p>
    <w:p w:rsidR="001556CE" w:rsidRDefault="001556CE">
      <w:pPr>
        <w:sectPr w:rsidR="001556CE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556CE" w:rsidRDefault="001556C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14"/>
        <w:gridCol w:w="732"/>
        <w:gridCol w:w="1620"/>
        <w:gridCol w:w="1668"/>
        <w:gridCol w:w="1236"/>
        <w:gridCol w:w="1706"/>
      </w:tblGrid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0C1A84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Синтаксический анализ простых осложнённых предложений.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Пунктуационный анализ простых осложнённых предложений.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Предложения простые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сложные. Сложные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 с бессоюзной и союзной связью.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0C1A84">
            <w:pPr>
              <w:autoSpaceDE w:val="0"/>
              <w:autoSpaceDN w:val="0"/>
              <w:spacing w:before="100" w:after="0" w:line="281" w:lineRule="auto"/>
              <w:ind w:right="43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сложносочинённые и сложноподчинённые (общее представление, практическое своение).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556CE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0C1A84">
            <w:pPr>
              <w:autoSpaceDE w:val="0"/>
              <w:autoSpaceDN w:val="0"/>
              <w:spacing w:before="98" w:after="0" w:line="283" w:lineRule="auto"/>
              <w:ind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Пунктуационное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оформление сложных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предложений, состоящих из частей, связанных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бессоюзной связью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союзами И, НО, А,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ОДНАКО, ЗАТО, 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0C1A84">
            <w:pPr>
              <w:autoSpaceDE w:val="0"/>
              <w:autoSpaceDN w:val="0"/>
              <w:spacing w:before="98" w:after="0" w:line="283" w:lineRule="auto"/>
              <w:ind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Пунктуационное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оформление сложных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предложений, состоящих из частей, связанных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бессоюзной связью и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союзами И, НО, А,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ОДНАКО, ЗАТО, ДА.</w:t>
            </w:r>
          </w:p>
          <w:p w:rsidR="001556CE" w:rsidRDefault="006940ED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0C1A84">
            <w:pPr>
              <w:autoSpaceDE w:val="0"/>
              <w:autoSpaceDN w:val="0"/>
              <w:spacing w:before="100" w:after="0" w:line="271" w:lineRule="auto"/>
              <w:ind w:right="144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с прямой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речью, их пунктуационное оформление.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Диалог. Пунктуационное оформление диалога.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 w:rsidP="000C1A84">
            <w:pPr>
              <w:tabs>
                <w:tab w:val="left" w:pos="0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темы "Синтаксис".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22.05.2023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Тестирование.;</w:t>
            </w:r>
          </w:p>
        </w:tc>
      </w:tr>
      <w:tr w:rsidR="001556C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диктант по теме "Синтаксис".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</w:tbl>
    <w:p w:rsidR="001556CE" w:rsidRDefault="001556CE">
      <w:pPr>
        <w:autoSpaceDE w:val="0"/>
        <w:autoSpaceDN w:val="0"/>
        <w:spacing w:after="0" w:line="14" w:lineRule="exact"/>
      </w:pPr>
    </w:p>
    <w:p w:rsidR="001556CE" w:rsidRDefault="001556CE">
      <w:pPr>
        <w:sectPr w:rsidR="001556CE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556CE" w:rsidRDefault="001556C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14"/>
        <w:gridCol w:w="732"/>
        <w:gridCol w:w="1620"/>
        <w:gridCol w:w="1668"/>
        <w:gridCol w:w="1236"/>
        <w:gridCol w:w="1706"/>
      </w:tblGrid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71" w:lineRule="auto"/>
              <w:ind w:left="156" w:hanging="156"/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изученного в 5 классе. Фонетика.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Графика. Орфоэпия. Орфография.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556C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изученного в 5 </w:t>
            </w:r>
            <w:r w:rsidRPr="006940ED">
              <w:rPr>
                <w:lang w:val="ru-RU"/>
              </w:rPr>
              <w:tab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классе.  Лексикология.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71" w:lineRule="auto"/>
              <w:ind w:left="72"/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изученного в 5 классе. Морфемика. </w:t>
            </w:r>
            <w:r w:rsidRPr="006940E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556C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71" w:lineRule="auto"/>
              <w:ind w:left="156" w:hanging="156"/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изученного в 5 классе. Морфология. </w:t>
            </w:r>
            <w:r w:rsidRPr="006940E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556C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0C1A84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 /контрольный диктант.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/Диктант;</w:t>
            </w:r>
          </w:p>
        </w:tc>
      </w:tr>
      <w:tr w:rsidR="001556CE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 w:rsidP="000C1A84">
            <w:pPr>
              <w:autoSpaceDE w:val="0"/>
              <w:autoSpaceDN w:val="0"/>
              <w:spacing w:before="98" w:after="0" w:line="271" w:lineRule="auto"/>
              <w:ind w:right="288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итоговой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контрольной работы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/контрольного диктанта.</w:t>
            </w:r>
          </w:p>
          <w:p w:rsidR="001556CE" w:rsidRPr="006940ED" w:rsidRDefault="006940ED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ошибками.</w:t>
            </w:r>
            <w:r w:rsidR="000C1A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</w:t>
            </w:r>
            <w:r w:rsidRPr="006940ED">
              <w:rPr>
                <w:lang w:val="ru-RU"/>
              </w:rPr>
              <w:br/>
            </w: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сочинение - рассказ о событии.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31.05.2023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556CE">
        <w:trPr>
          <w:trHeight w:hRule="exact" w:val="808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Pr="006940ED" w:rsidRDefault="006940E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940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6CE" w:rsidRDefault="006940E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1556CE" w:rsidRDefault="001556CE">
      <w:pPr>
        <w:autoSpaceDE w:val="0"/>
        <w:autoSpaceDN w:val="0"/>
        <w:spacing w:after="0" w:line="14" w:lineRule="exact"/>
      </w:pPr>
    </w:p>
    <w:p w:rsidR="001556CE" w:rsidRDefault="001556CE">
      <w:pPr>
        <w:sectPr w:rsidR="001556C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556CE" w:rsidRDefault="001556CE">
      <w:pPr>
        <w:autoSpaceDE w:val="0"/>
        <w:autoSpaceDN w:val="0"/>
        <w:spacing w:after="78" w:line="220" w:lineRule="exact"/>
      </w:pPr>
    </w:p>
    <w:p w:rsidR="001556CE" w:rsidRDefault="006940E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556CE" w:rsidRDefault="006940E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556CE" w:rsidRPr="006940ED" w:rsidRDefault="006940ED">
      <w:pPr>
        <w:autoSpaceDE w:val="0"/>
        <w:autoSpaceDN w:val="0"/>
        <w:spacing w:before="166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Ладыженская Т.А., Баранов М. Т., Тростенцова Л.А. и другие. Русский язык (в 2 частях), 5 класс/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Акционерное общество «Издательство «Просвещение»;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556CE" w:rsidRPr="006940ED" w:rsidRDefault="006940ED">
      <w:pPr>
        <w:autoSpaceDE w:val="0"/>
        <w:autoSpaceDN w:val="0"/>
        <w:spacing w:before="262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556CE" w:rsidRPr="006940ED" w:rsidRDefault="006940ED">
      <w:pPr>
        <w:autoSpaceDE w:val="0"/>
        <w:autoSpaceDN w:val="0"/>
        <w:spacing w:before="166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1. Ладыженская Т. А., Тростенцова Л. А., Баранов М. Т. и др. Русский язык. Методические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рекомендации. 5 класс./М., Издательство "Просвещение", 2015-2020</w:t>
      </w:r>
    </w:p>
    <w:p w:rsidR="001556CE" w:rsidRPr="006940ED" w:rsidRDefault="006940ED">
      <w:pPr>
        <w:autoSpaceDE w:val="0"/>
        <w:autoSpaceDN w:val="0"/>
        <w:spacing w:before="408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2. Ладыженская Т. А., Тростенцова Л. А., Баранов М. Т. и др. Русский язык. Методические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рекомендации.6 класс./М., Издательство "Просвещение", 2015-2020</w:t>
      </w:r>
    </w:p>
    <w:p w:rsidR="001556CE" w:rsidRPr="006940ED" w:rsidRDefault="006940ED">
      <w:pPr>
        <w:autoSpaceDE w:val="0"/>
        <w:autoSpaceDN w:val="0"/>
        <w:spacing w:before="406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3. Богданова Г. А. Уроки русского языка в 5 классе./М., Издательство "Просвещение", 2007 и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последующие издания.</w:t>
      </w:r>
    </w:p>
    <w:p w:rsidR="001556CE" w:rsidRPr="006940ED" w:rsidRDefault="006940ED">
      <w:pPr>
        <w:autoSpaceDE w:val="0"/>
        <w:autoSpaceDN w:val="0"/>
        <w:spacing w:before="406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4. Богданова Г. А. Уроки русского языка в 6 классе./М., Издательство "Просвещение", 2007 и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последующие издания.</w:t>
      </w:r>
    </w:p>
    <w:p w:rsidR="001556CE" w:rsidRPr="006940ED" w:rsidRDefault="006940ED">
      <w:pPr>
        <w:autoSpaceDE w:val="0"/>
        <w:autoSpaceDN w:val="0"/>
        <w:spacing w:before="262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556CE" w:rsidRDefault="006940ED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1. Видео уроки.</w:t>
      </w:r>
    </w:p>
    <w:p w:rsidR="001556CE" w:rsidRDefault="006940ED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1. LiameloN SchooL </w:t>
      </w:r>
    </w:p>
    <w:p w:rsidR="001556CE" w:rsidRDefault="006940ED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https://www.youtube.com/c/LiameloNSchooL/featured</w:t>
      </w:r>
    </w:p>
    <w:p w:rsidR="001556CE" w:rsidRPr="006940ED" w:rsidRDefault="006940ED">
      <w:pPr>
        <w:autoSpaceDE w:val="0"/>
        <w:autoSpaceDN w:val="0"/>
        <w:spacing w:before="406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2. Иван Котляник. Уроки русского языка для учителей, учащихся и родителей.</w:t>
      </w:r>
    </w:p>
    <w:p w:rsidR="001556CE" w:rsidRPr="006940ED" w:rsidRDefault="006940ED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youtube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user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urokirusskogo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playlists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556CE" w:rsidRPr="006940ED" w:rsidRDefault="006940ED">
      <w:pPr>
        <w:autoSpaceDE w:val="0"/>
        <w:autoSpaceDN w:val="0"/>
        <w:spacing w:before="406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3. Видео уроки по русскому языку для школьников 5-9 классов.</w:t>
      </w:r>
    </w:p>
    <w:p w:rsidR="001556CE" w:rsidRDefault="006940ED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https://www.youtube.com/c/Русский язык Уроки/featured/</w:t>
      </w:r>
    </w:p>
    <w:p w:rsidR="001556CE" w:rsidRPr="006940ED" w:rsidRDefault="006940ED">
      <w:pPr>
        <w:autoSpaceDE w:val="0"/>
        <w:autoSpaceDN w:val="0"/>
        <w:spacing w:before="744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2. Интерактивные задания.</w:t>
      </w:r>
    </w:p>
    <w:p w:rsidR="001556CE" w:rsidRPr="006940ED" w:rsidRDefault="006940ED">
      <w:pPr>
        <w:autoSpaceDE w:val="0"/>
        <w:autoSpaceDN w:val="0"/>
        <w:spacing w:before="406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1. Репетитор он-лайн.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gramota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coach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556CE" w:rsidRPr="006940ED" w:rsidRDefault="006940ED">
      <w:pPr>
        <w:autoSpaceDE w:val="0"/>
        <w:autoSpaceDN w:val="0"/>
        <w:spacing w:before="406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2. Русский язык он-лайн.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rusyaz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online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556CE" w:rsidRPr="006940ED" w:rsidRDefault="006940ED">
      <w:pPr>
        <w:autoSpaceDE w:val="0"/>
        <w:autoSpaceDN w:val="0"/>
        <w:spacing w:before="742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3. Теоретический материал с упражнениями и ответами.</w:t>
      </w:r>
    </w:p>
    <w:p w:rsidR="001556CE" w:rsidRPr="006940ED" w:rsidRDefault="006940ED">
      <w:pPr>
        <w:autoSpaceDE w:val="0"/>
        <w:autoSpaceDN w:val="0"/>
        <w:spacing w:before="406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1. Курс русского языка. Рсский язык и культура обшения.</w:t>
      </w:r>
    </w:p>
    <w:p w:rsidR="001556CE" w:rsidRPr="006940ED" w:rsidRDefault="006940ED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licey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free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/4-</w:t>
      </w:r>
      <w:r>
        <w:rPr>
          <w:rFonts w:ascii="Times New Roman" w:eastAsia="Times New Roman" w:hAnsi="Times New Roman"/>
          <w:color w:val="000000"/>
          <w:sz w:val="24"/>
        </w:rPr>
        <w:t>russkii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yazyk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556CE" w:rsidRPr="006940ED" w:rsidRDefault="006940ED" w:rsidP="00EF10F3">
      <w:pPr>
        <w:autoSpaceDE w:val="0"/>
        <w:autoSpaceDN w:val="0"/>
        <w:spacing w:before="406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2. Курс русского языка. Синтаксис и пунктуация.</w:t>
      </w:r>
    </w:p>
    <w:p w:rsidR="001556CE" w:rsidRPr="006940ED" w:rsidRDefault="006940ED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licey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free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/4-</w:t>
      </w:r>
      <w:r>
        <w:rPr>
          <w:rFonts w:ascii="Times New Roman" w:eastAsia="Times New Roman" w:hAnsi="Times New Roman"/>
          <w:color w:val="000000"/>
          <w:sz w:val="24"/>
        </w:rPr>
        <w:t>russkii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yazyk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/40-</w:t>
      </w:r>
      <w:r>
        <w:rPr>
          <w:rFonts w:ascii="Times New Roman" w:eastAsia="Times New Roman" w:hAnsi="Times New Roman"/>
          <w:color w:val="000000"/>
          <w:sz w:val="24"/>
        </w:rPr>
        <w:t>kurs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russkogo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yazyka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sintaksis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punktuaciya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556CE" w:rsidRPr="006940ED" w:rsidRDefault="006940ED">
      <w:pPr>
        <w:autoSpaceDE w:val="0"/>
        <w:autoSpaceDN w:val="0"/>
        <w:spacing w:before="406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3. Курс русского языка. Фонетика, словообразование, морфология и орфография.</w:t>
      </w:r>
    </w:p>
    <w:p w:rsidR="001556CE" w:rsidRPr="006940ED" w:rsidRDefault="006940ED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licey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free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/4-</w:t>
      </w:r>
      <w:r>
        <w:rPr>
          <w:rFonts w:ascii="Times New Roman" w:eastAsia="Times New Roman" w:hAnsi="Times New Roman"/>
          <w:color w:val="000000"/>
          <w:sz w:val="24"/>
        </w:rPr>
        <w:t>russkii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yazyk</w:t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/39-</w:t>
      </w:r>
    </w:p>
    <w:p w:rsidR="001556CE" w:rsidRDefault="006940ED" w:rsidP="00EF10F3">
      <w:pPr>
        <w:autoSpaceDE w:val="0"/>
        <w:autoSpaceDN w:val="0"/>
        <w:spacing w:before="70" w:after="0" w:line="23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kurs_russkogo_yazyka_fonetika_slovoobrazovanie_morfologia_i_orfografia_html</w:t>
      </w:r>
    </w:p>
    <w:p w:rsidR="00EF10F3" w:rsidRDefault="00EF10F3" w:rsidP="00EF10F3">
      <w:pPr>
        <w:autoSpaceDE w:val="0"/>
        <w:autoSpaceDN w:val="0"/>
        <w:spacing w:before="70" w:after="0" w:line="230" w:lineRule="auto"/>
      </w:pPr>
    </w:p>
    <w:p w:rsidR="001556CE" w:rsidRPr="006940ED" w:rsidRDefault="006940ED">
      <w:pPr>
        <w:autoSpaceDE w:val="0"/>
        <w:autoSpaceDN w:val="0"/>
        <w:spacing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556CE" w:rsidRPr="006940ED" w:rsidRDefault="006940ED">
      <w:pPr>
        <w:autoSpaceDE w:val="0"/>
        <w:autoSpaceDN w:val="0"/>
        <w:spacing w:before="346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1556CE" w:rsidRPr="006940ED" w:rsidRDefault="006940ED">
      <w:pPr>
        <w:autoSpaceDE w:val="0"/>
        <w:autoSpaceDN w:val="0"/>
        <w:spacing w:before="166" w:after="0"/>
        <w:ind w:right="9216"/>
        <w:rPr>
          <w:lang w:val="ru-RU"/>
        </w:rPr>
      </w:pP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Компьютер.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Принтер.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Проектор. </w:t>
      </w:r>
      <w:r w:rsidRPr="006940ED">
        <w:rPr>
          <w:lang w:val="ru-RU"/>
        </w:rPr>
        <w:br/>
      </w:r>
      <w:r w:rsidRPr="006940ED">
        <w:rPr>
          <w:rFonts w:ascii="Times New Roman" w:eastAsia="Times New Roman" w:hAnsi="Times New Roman"/>
          <w:color w:val="000000"/>
          <w:sz w:val="24"/>
          <w:lang w:val="ru-RU"/>
        </w:rPr>
        <w:t>Экран.</w:t>
      </w:r>
    </w:p>
    <w:p w:rsidR="001556CE" w:rsidRPr="006940ED" w:rsidRDefault="006940ED">
      <w:pPr>
        <w:autoSpaceDE w:val="0"/>
        <w:autoSpaceDN w:val="0"/>
        <w:spacing w:before="262" w:after="0" w:line="230" w:lineRule="auto"/>
        <w:rPr>
          <w:lang w:val="ru-RU"/>
        </w:rPr>
      </w:pPr>
      <w:r w:rsidRPr="006940E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1556CE" w:rsidRDefault="006940ED">
      <w:pPr>
        <w:autoSpaceDE w:val="0"/>
        <w:autoSpaceDN w:val="0"/>
        <w:spacing w:before="166" w:after="0" w:line="274" w:lineRule="auto"/>
        <w:ind w:right="9216"/>
      </w:pPr>
      <w:r>
        <w:rPr>
          <w:rFonts w:ascii="Times New Roman" w:eastAsia="Times New Roman" w:hAnsi="Times New Roman"/>
          <w:color w:val="000000"/>
          <w:sz w:val="24"/>
        </w:rPr>
        <w:t xml:space="preserve">Компьютер.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Принтер.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Проектор.</w:t>
      </w:r>
    </w:p>
    <w:p w:rsidR="006940ED" w:rsidRDefault="006940ED"/>
    <w:sectPr w:rsidR="006940E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3C" w:rsidRDefault="0013273C" w:rsidP="006940ED">
      <w:pPr>
        <w:spacing w:after="0" w:line="240" w:lineRule="auto"/>
      </w:pPr>
      <w:r>
        <w:separator/>
      </w:r>
    </w:p>
  </w:endnote>
  <w:endnote w:type="continuationSeparator" w:id="0">
    <w:p w:rsidR="0013273C" w:rsidRDefault="0013273C" w:rsidP="006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3C" w:rsidRDefault="0013273C" w:rsidP="006940ED">
      <w:pPr>
        <w:spacing w:after="0" w:line="240" w:lineRule="auto"/>
      </w:pPr>
      <w:r>
        <w:separator/>
      </w:r>
    </w:p>
  </w:footnote>
  <w:footnote w:type="continuationSeparator" w:id="0">
    <w:p w:rsidR="0013273C" w:rsidRDefault="0013273C" w:rsidP="006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C1A84"/>
    <w:rsid w:val="0013273C"/>
    <w:rsid w:val="0015074B"/>
    <w:rsid w:val="001556CE"/>
    <w:rsid w:val="0029639D"/>
    <w:rsid w:val="00326F90"/>
    <w:rsid w:val="004374FB"/>
    <w:rsid w:val="006940ED"/>
    <w:rsid w:val="00AA1D8D"/>
    <w:rsid w:val="00B47730"/>
    <w:rsid w:val="00CB0664"/>
    <w:rsid w:val="00CF1860"/>
    <w:rsid w:val="00EF10F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7415C"/>
  <w14:defaultImageDpi w14:val="300"/>
  <w15:docId w15:val="{31663623-728A-404D-BC44-019C0052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145580-9359-4EC2-A04E-97E1969D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45</Pages>
  <Words>13015</Words>
  <Characters>74190</Characters>
  <Application>Microsoft Office Word</Application>
  <DocSecurity>0</DocSecurity>
  <Lines>618</Lines>
  <Paragraphs>174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87031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ti</cp:lastModifiedBy>
  <cp:revision>5</cp:revision>
  <dcterms:created xsi:type="dcterms:W3CDTF">2013-12-23T23:15:00Z</dcterms:created>
  <dcterms:modified xsi:type="dcterms:W3CDTF">2022-08-30T10:52:00Z</dcterms:modified>
  <cp:category/>
</cp:coreProperties>
</file>