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F4" w:rsidRPr="006A2C4F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lang w:eastAsia="ru-RU"/>
        </w:rPr>
        <w:t>Муниципальное  общеобразовательное  учреждение</w:t>
      </w:r>
    </w:p>
    <w:p w:rsidR="006C10F4" w:rsidRPr="006A2C4F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lang w:eastAsia="ru-RU"/>
        </w:rPr>
        <w:t>средняя     школа  № 3</w:t>
      </w:r>
    </w:p>
    <w:p w:rsidR="006C10F4" w:rsidRPr="006A2C4F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A2C4F">
        <w:rPr>
          <w:rFonts w:ascii="Times New Roman" w:eastAsia="Times New Roman" w:hAnsi="Times New Roman"/>
          <w:lang w:eastAsia="ru-RU"/>
        </w:rPr>
        <w:t>Тутаевского</w:t>
      </w:r>
      <w:proofErr w:type="spellEnd"/>
      <w:r w:rsidRPr="006A2C4F">
        <w:rPr>
          <w:rFonts w:ascii="Times New Roman" w:eastAsia="Times New Roman" w:hAnsi="Times New Roman"/>
          <w:lang w:eastAsia="ru-RU"/>
        </w:rPr>
        <w:t xml:space="preserve"> муниципального района</w:t>
      </w:r>
    </w:p>
    <w:p w:rsidR="006C10F4" w:rsidRPr="006A2C4F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</w:p>
    <w:p w:rsidR="006C10F4" w:rsidRPr="006A2C4F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</w:p>
    <w:p w:rsidR="006C10F4" w:rsidRPr="006A2C4F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</w:p>
    <w:p w:rsidR="006C10F4" w:rsidRPr="006A2C4F" w:rsidRDefault="006C10F4" w:rsidP="006C10F4">
      <w:pPr>
        <w:rPr>
          <w:rFonts w:ascii="Times New Roman" w:eastAsia="Times New Roman" w:hAnsi="Times New Roman"/>
          <w:lang w:eastAsia="ru-RU"/>
        </w:rPr>
      </w:pPr>
    </w:p>
    <w:p w:rsidR="006C10F4" w:rsidRPr="006A2C4F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lang w:eastAsia="ru-RU"/>
        </w:rPr>
        <w:t>Согласовано</w:t>
      </w:r>
      <w:r w:rsidRPr="006A2C4F">
        <w:rPr>
          <w:rFonts w:ascii="Times New Roman" w:eastAsia="Times New Roman" w:hAnsi="Times New Roman"/>
          <w:lang w:eastAsia="ru-RU"/>
        </w:rPr>
        <w:tab/>
      </w:r>
      <w:r w:rsidRPr="006A2C4F">
        <w:rPr>
          <w:rFonts w:ascii="Times New Roman" w:eastAsia="Times New Roman" w:hAnsi="Times New Roman"/>
          <w:lang w:eastAsia="ru-RU"/>
        </w:rPr>
        <w:tab/>
      </w:r>
      <w:r w:rsidRPr="006A2C4F">
        <w:rPr>
          <w:rFonts w:ascii="Times New Roman" w:eastAsia="Times New Roman" w:hAnsi="Times New Roman"/>
          <w:lang w:eastAsia="ru-RU"/>
        </w:rPr>
        <w:tab/>
      </w:r>
      <w:r w:rsidRPr="006A2C4F">
        <w:rPr>
          <w:rFonts w:ascii="Times New Roman" w:eastAsia="Times New Roman" w:hAnsi="Times New Roman"/>
          <w:lang w:eastAsia="ru-RU"/>
        </w:rPr>
        <w:tab/>
      </w:r>
      <w:r w:rsidRPr="006A2C4F">
        <w:rPr>
          <w:rFonts w:ascii="Times New Roman" w:eastAsia="Times New Roman" w:hAnsi="Times New Roman"/>
          <w:lang w:eastAsia="ru-RU"/>
        </w:rPr>
        <w:tab/>
      </w:r>
      <w:r w:rsidRPr="006A2C4F">
        <w:rPr>
          <w:rFonts w:ascii="Times New Roman" w:eastAsia="Times New Roman" w:hAnsi="Times New Roman"/>
          <w:lang w:eastAsia="ru-RU"/>
        </w:rPr>
        <w:tab/>
        <w:t>Утверждаю.</w:t>
      </w:r>
    </w:p>
    <w:p w:rsidR="006C10F4" w:rsidRPr="006A2C4F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lang w:eastAsia="ru-RU"/>
        </w:rPr>
        <w:t>на  заседании  ШМО</w:t>
      </w:r>
      <w:r w:rsidRPr="006A2C4F">
        <w:rPr>
          <w:rFonts w:ascii="Times New Roman" w:eastAsia="Times New Roman" w:hAnsi="Times New Roman"/>
          <w:lang w:eastAsia="ru-RU"/>
        </w:rPr>
        <w:tab/>
      </w:r>
      <w:r w:rsidRPr="006A2C4F">
        <w:rPr>
          <w:rFonts w:ascii="Times New Roman" w:eastAsia="Times New Roman" w:hAnsi="Times New Roman"/>
          <w:lang w:eastAsia="ru-RU"/>
        </w:rPr>
        <w:tab/>
      </w:r>
      <w:r w:rsidRPr="006A2C4F">
        <w:rPr>
          <w:rFonts w:ascii="Times New Roman" w:eastAsia="Times New Roman" w:hAnsi="Times New Roman"/>
          <w:lang w:eastAsia="ru-RU"/>
        </w:rPr>
        <w:tab/>
      </w:r>
      <w:r w:rsidRPr="006A2C4F">
        <w:rPr>
          <w:rFonts w:ascii="Times New Roman" w:eastAsia="Times New Roman" w:hAnsi="Times New Roman"/>
          <w:lang w:eastAsia="ru-RU"/>
        </w:rPr>
        <w:tab/>
      </w:r>
      <w:r w:rsidRPr="006A2C4F">
        <w:rPr>
          <w:rFonts w:ascii="Times New Roman" w:eastAsia="Times New Roman" w:hAnsi="Times New Roman"/>
          <w:lang w:eastAsia="ru-RU"/>
        </w:rPr>
        <w:tab/>
        <w:t>Директор  школы:</w:t>
      </w:r>
    </w:p>
    <w:p w:rsidR="006C10F4" w:rsidRPr="006A2C4F" w:rsidRDefault="006C10F4" w:rsidP="006C10F4">
      <w:pPr>
        <w:ind w:right="-365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6A2C4F">
        <w:rPr>
          <w:rFonts w:ascii="Times New Roman" w:eastAsia="Times New Roman" w:hAnsi="Times New Roman"/>
          <w:lang w:eastAsia="ru-RU"/>
        </w:rPr>
        <w:t>Протокол  №</w:t>
      </w:r>
      <w:proofErr w:type="gramEnd"/>
      <w:r w:rsidRPr="006A2C4F">
        <w:rPr>
          <w:rFonts w:ascii="Times New Roman" w:eastAsia="Times New Roman" w:hAnsi="Times New Roman"/>
          <w:lang w:eastAsia="ru-RU"/>
        </w:rPr>
        <w:t xml:space="preserve"> _</w:t>
      </w:r>
      <w:r w:rsidR="00BF4AD1">
        <w:rPr>
          <w:rFonts w:ascii="Times New Roman" w:eastAsia="Times New Roman" w:hAnsi="Times New Roman"/>
          <w:lang w:eastAsia="ru-RU"/>
        </w:rPr>
        <w:t>1</w:t>
      </w:r>
      <w:r w:rsidRPr="006A2C4F">
        <w:rPr>
          <w:rFonts w:ascii="Times New Roman" w:eastAsia="Times New Roman" w:hAnsi="Times New Roman"/>
          <w:lang w:eastAsia="ru-RU"/>
        </w:rPr>
        <w:t>____</w:t>
      </w:r>
      <w:r w:rsidRPr="006A2C4F">
        <w:rPr>
          <w:rFonts w:ascii="Times New Roman" w:eastAsia="Times New Roman" w:hAnsi="Times New Roman"/>
          <w:lang w:eastAsia="ru-RU"/>
        </w:rPr>
        <w:tab/>
      </w:r>
      <w:r w:rsidRPr="006A2C4F">
        <w:rPr>
          <w:rFonts w:ascii="Times New Roman" w:eastAsia="Times New Roman" w:hAnsi="Times New Roman"/>
          <w:lang w:eastAsia="ru-RU"/>
        </w:rPr>
        <w:tab/>
      </w:r>
      <w:r w:rsidRPr="006A2C4F">
        <w:rPr>
          <w:rFonts w:ascii="Times New Roman" w:eastAsia="Times New Roman" w:hAnsi="Times New Roman"/>
          <w:lang w:eastAsia="ru-RU"/>
        </w:rPr>
        <w:tab/>
      </w:r>
      <w:r w:rsidRPr="006A2C4F">
        <w:rPr>
          <w:rFonts w:ascii="Times New Roman" w:eastAsia="Times New Roman" w:hAnsi="Times New Roman"/>
          <w:lang w:eastAsia="ru-RU"/>
        </w:rPr>
        <w:tab/>
      </w:r>
      <w:r w:rsidRPr="006A2C4F">
        <w:rPr>
          <w:rFonts w:ascii="Times New Roman" w:eastAsia="Times New Roman" w:hAnsi="Times New Roman"/>
          <w:lang w:eastAsia="ru-RU"/>
        </w:rPr>
        <w:tab/>
        <w:t>_____________/Грачева Н.А.</w:t>
      </w:r>
    </w:p>
    <w:p w:rsidR="00BF4AD1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lang w:eastAsia="ru-RU"/>
        </w:rPr>
        <w:t>«__</w:t>
      </w:r>
      <w:r w:rsidR="00BF4AD1">
        <w:rPr>
          <w:rFonts w:ascii="Times New Roman" w:eastAsia="Times New Roman" w:hAnsi="Times New Roman"/>
          <w:lang w:eastAsia="ru-RU"/>
        </w:rPr>
        <w:t>29</w:t>
      </w:r>
      <w:proofErr w:type="gramStart"/>
      <w:r w:rsidRPr="006A2C4F">
        <w:rPr>
          <w:rFonts w:ascii="Times New Roman" w:eastAsia="Times New Roman" w:hAnsi="Times New Roman"/>
          <w:lang w:eastAsia="ru-RU"/>
        </w:rPr>
        <w:t>_»_</w:t>
      </w:r>
      <w:proofErr w:type="gramEnd"/>
      <w:r w:rsidR="00BF4AD1">
        <w:rPr>
          <w:rFonts w:ascii="Times New Roman" w:eastAsia="Times New Roman" w:hAnsi="Times New Roman"/>
          <w:lang w:eastAsia="ru-RU"/>
        </w:rPr>
        <w:t>августа</w:t>
      </w:r>
      <w:r w:rsidRPr="006A2C4F">
        <w:rPr>
          <w:rFonts w:ascii="Times New Roman" w:eastAsia="Times New Roman" w:hAnsi="Times New Roman"/>
          <w:lang w:eastAsia="ru-RU"/>
        </w:rPr>
        <w:t>___20</w:t>
      </w:r>
      <w:r>
        <w:rPr>
          <w:rFonts w:ascii="Times New Roman" w:eastAsia="Times New Roman" w:hAnsi="Times New Roman"/>
          <w:lang w:eastAsia="ru-RU"/>
        </w:rPr>
        <w:t>22</w:t>
      </w:r>
      <w:r w:rsidRPr="006A2C4F">
        <w:rPr>
          <w:rFonts w:ascii="Times New Roman" w:eastAsia="Times New Roman" w:hAnsi="Times New Roman"/>
          <w:lang w:eastAsia="ru-RU"/>
        </w:rPr>
        <w:t xml:space="preserve"> г.</w:t>
      </w:r>
      <w:r w:rsidRPr="006A2C4F">
        <w:rPr>
          <w:rFonts w:ascii="Times New Roman" w:eastAsia="Times New Roman" w:hAnsi="Times New Roman"/>
          <w:lang w:eastAsia="ru-RU"/>
        </w:rPr>
        <w:tab/>
      </w:r>
      <w:r w:rsidRPr="006A2C4F">
        <w:rPr>
          <w:rFonts w:ascii="Times New Roman" w:eastAsia="Times New Roman" w:hAnsi="Times New Roman"/>
          <w:lang w:eastAsia="ru-RU"/>
        </w:rPr>
        <w:tab/>
      </w:r>
      <w:r w:rsidRPr="006A2C4F">
        <w:rPr>
          <w:rFonts w:ascii="Times New Roman" w:eastAsia="Times New Roman" w:hAnsi="Times New Roman"/>
          <w:lang w:eastAsia="ru-RU"/>
        </w:rPr>
        <w:tab/>
        <w:t xml:space="preserve">       </w:t>
      </w:r>
      <w:r w:rsidR="00BF4AD1">
        <w:rPr>
          <w:rFonts w:ascii="Times New Roman" w:eastAsia="Times New Roman" w:hAnsi="Times New Roman"/>
          <w:lang w:eastAsia="ru-RU"/>
        </w:rPr>
        <w:t>Приказ №139/01-09</w:t>
      </w:r>
    </w:p>
    <w:p w:rsidR="006C10F4" w:rsidRPr="006A2C4F" w:rsidRDefault="006C10F4" w:rsidP="00BF4AD1">
      <w:pPr>
        <w:ind w:left="4248" w:firstLine="708"/>
        <w:jc w:val="center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lang w:eastAsia="ru-RU"/>
        </w:rPr>
        <w:t xml:space="preserve">  «_</w:t>
      </w:r>
      <w:r w:rsidR="00BF4AD1">
        <w:rPr>
          <w:rFonts w:ascii="Times New Roman" w:eastAsia="Times New Roman" w:hAnsi="Times New Roman"/>
          <w:lang w:eastAsia="ru-RU"/>
        </w:rPr>
        <w:t>31</w:t>
      </w:r>
      <w:r w:rsidRPr="006A2C4F">
        <w:rPr>
          <w:rFonts w:ascii="Times New Roman" w:eastAsia="Times New Roman" w:hAnsi="Times New Roman"/>
          <w:lang w:eastAsia="ru-RU"/>
        </w:rPr>
        <w:t>_»_</w:t>
      </w:r>
      <w:r w:rsidR="00BF4AD1">
        <w:rPr>
          <w:rFonts w:ascii="Times New Roman" w:eastAsia="Times New Roman" w:hAnsi="Times New Roman"/>
          <w:lang w:eastAsia="ru-RU"/>
        </w:rPr>
        <w:t>августа</w:t>
      </w:r>
      <w:bookmarkStart w:id="0" w:name="_GoBack"/>
      <w:bookmarkEnd w:id="0"/>
      <w:r w:rsidRPr="006A2C4F">
        <w:rPr>
          <w:rFonts w:ascii="Times New Roman" w:eastAsia="Times New Roman" w:hAnsi="Times New Roman"/>
          <w:lang w:eastAsia="ru-RU"/>
        </w:rPr>
        <w:t>_20</w:t>
      </w:r>
      <w:r>
        <w:rPr>
          <w:rFonts w:ascii="Times New Roman" w:eastAsia="Times New Roman" w:hAnsi="Times New Roman"/>
          <w:lang w:eastAsia="ru-RU"/>
        </w:rPr>
        <w:t>22</w:t>
      </w:r>
      <w:r w:rsidRPr="006A2C4F">
        <w:rPr>
          <w:rFonts w:ascii="Times New Roman" w:eastAsia="Times New Roman" w:hAnsi="Times New Roman"/>
          <w:lang w:eastAsia="ru-RU"/>
        </w:rPr>
        <w:t xml:space="preserve"> г.</w:t>
      </w:r>
    </w:p>
    <w:p w:rsidR="006C10F4" w:rsidRPr="006A2C4F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</w:p>
    <w:p w:rsidR="006C10F4" w:rsidRPr="006A2C4F" w:rsidRDefault="006C10F4" w:rsidP="006C10F4">
      <w:pPr>
        <w:rPr>
          <w:rFonts w:ascii="Times New Roman" w:eastAsia="Times New Roman" w:hAnsi="Times New Roman"/>
          <w:lang w:eastAsia="ru-RU"/>
        </w:rPr>
      </w:pPr>
    </w:p>
    <w:p w:rsidR="006C10F4" w:rsidRPr="006A2C4F" w:rsidRDefault="006C10F4" w:rsidP="006C10F4">
      <w:pPr>
        <w:rPr>
          <w:rFonts w:ascii="Times New Roman" w:eastAsia="Times New Roman" w:hAnsi="Times New Roman"/>
          <w:lang w:eastAsia="ru-RU"/>
        </w:rPr>
      </w:pPr>
    </w:p>
    <w:p w:rsidR="006C10F4" w:rsidRPr="006A2C4F" w:rsidRDefault="006C10F4" w:rsidP="006C10F4">
      <w:pPr>
        <w:rPr>
          <w:rFonts w:ascii="Times New Roman" w:eastAsia="Times New Roman" w:hAnsi="Times New Roman"/>
          <w:lang w:eastAsia="ru-RU"/>
        </w:rPr>
      </w:pPr>
    </w:p>
    <w:p w:rsidR="006C10F4" w:rsidRPr="006A2C4F" w:rsidRDefault="006C10F4" w:rsidP="006C10F4">
      <w:pPr>
        <w:rPr>
          <w:rFonts w:ascii="Times New Roman" w:eastAsia="Times New Roman" w:hAnsi="Times New Roman"/>
          <w:lang w:eastAsia="ru-RU"/>
        </w:rPr>
      </w:pPr>
    </w:p>
    <w:p w:rsidR="006C10F4" w:rsidRPr="006A2C4F" w:rsidRDefault="006C10F4" w:rsidP="006C10F4">
      <w:pPr>
        <w:jc w:val="center"/>
        <w:rPr>
          <w:rFonts w:ascii="Times New Roman" w:eastAsia="Times New Roman" w:hAnsi="Times New Roman"/>
          <w:b/>
          <w:lang w:eastAsia="ru-RU"/>
        </w:rPr>
      </w:pPr>
      <w:r w:rsidRPr="006A2C4F">
        <w:rPr>
          <w:rFonts w:ascii="Times New Roman" w:eastAsia="Times New Roman" w:hAnsi="Times New Roman"/>
          <w:b/>
          <w:lang w:eastAsia="ru-RU"/>
        </w:rPr>
        <w:t>Рабочая  учебная  программа</w:t>
      </w:r>
    </w:p>
    <w:p w:rsidR="006C10F4" w:rsidRPr="006A2C4F" w:rsidRDefault="006C10F4" w:rsidP="006C10F4">
      <w:pPr>
        <w:jc w:val="center"/>
        <w:rPr>
          <w:rFonts w:ascii="Times New Roman" w:eastAsia="Times New Roman" w:hAnsi="Times New Roman"/>
          <w:b/>
          <w:lang w:eastAsia="ru-RU"/>
        </w:rPr>
      </w:pPr>
      <w:r w:rsidRPr="006A2C4F">
        <w:rPr>
          <w:rFonts w:ascii="Times New Roman" w:eastAsia="Times New Roman" w:hAnsi="Times New Roman"/>
          <w:b/>
          <w:lang w:eastAsia="ru-RU"/>
        </w:rPr>
        <w:t xml:space="preserve">по предмету  </w:t>
      </w:r>
    </w:p>
    <w:p w:rsidR="006C10F4" w:rsidRPr="006A2C4F" w:rsidRDefault="006C10F4" w:rsidP="006C10F4">
      <w:pPr>
        <w:jc w:val="center"/>
        <w:rPr>
          <w:rFonts w:ascii="Times New Roman" w:eastAsia="Times New Roman" w:hAnsi="Times New Roman"/>
          <w:b/>
          <w:lang w:eastAsia="ru-RU"/>
        </w:rPr>
      </w:pPr>
      <w:r w:rsidRPr="006A2C4F">
        <w:rPr>
          <w:rFonts w:ascii="Times New Roman" w:eastAsia="Times New Roman" w:hAnsi="Times New Roman"/>
          <w:b/>
          <w:lang w:eastAsia="ru-RU"/>
        </w:rPr>
        <w:t xml:space="preserve">   Родной (русский) язык          </w:t>
      </w:r>
    </w:p>
    <w:p w:rsidR="006C10F4" w:rsidRPr="006A2C4F" w:rsidRDefault="006C10F4" w:rsidP="006C10F4">
      <w:pPr>
        <w:rPr>
          <w:rFonts w:ascii="Times New Roman" w:eastAsia="Times New Roman" w:hAnsi="Times New Roman"/>
          <w:lang w:eastAsia="ru-RU"/>
        </w:rPr>
      </w:pPr>
    </w:p>
    <w:p w:rsidR="006C10F4" w:rsidRPr="006A2C4F" w:rsidRDefault="006C10F4" w:rsidP="006C10F4">
      <w:pPr>
        <w:rPr>
          <w:rFonts w:ascii="Times New Roman" w:eastAsia="Times New Roman" w:hAnsi="Times New Roman"/>
          <w:lang w:eastAsia="ru-RU"/>
        </w:rPr>
      </w:pPr>
    </w:p>
    <w:p w:rsidR="006C10F4" w:rsidRPr="006A2C4F" w:rsidRDefault="006C10F4" w:rsidP="006C10F4">
      <w:pPr>
        <w:ind w:firstLine="4140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u w:val="single"/>
          <w:lang w:eastAsia="ru-RU"/>
        </w:rPr>
        <w:t xml:space="preserve">9 </w:t>
      </w:r>
      <w:r w:rsidRPr="006A2C4F">
        <w:rPr>
          <w:rFonts w:ascii="Times New Roman" w:eastAsia="Times New Roman" w:hAnsi="Times New Roman"/>
          <w:lang w:eastAsia="ru-RU"/>
        </w:rPr>
        <w:t>класс</w:t>
      </w:r>
    </w:p>
    <w:p w:rsidR="006C10F4" w:rsidRPr="006A2C4F" w:rsidRDefault="006C10F4" w:rsidP="006C10F4">
      <w:pPr>
        <w:ind w:firstLine="4140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u w:val="single"/>
          <w:lang w:eastAsia="ru-RU"/>
        </w:rPr>
        <w:t>0,</w:t>
      </w:r>
      <w:proofErr w:type="gramStart"/>
      <w:r w:rsidRPr="006A2C4F">
        <w:rPr>
          <w:rFonts w:ascii="Times New Roman" w:eastAsia="Times New Roman" w:hAnsi="Times New Roman"/>
          <w:u w:val="single"/>
          <w:lang w:eastAsia="ru-RU"/>
        </w:rPr>
        <w:t xml:space="preserve">5  </w:t>
      </w:r>
      <w:r w:rsidRPr="006A2C4F">
        <w:rPr>
          <w:rFonts w:ascii="Times New Roman" w:eastAsia="Times New Roman" w:hAnsi="Times New Roman"/>
          <w:lang w:eastAsia="ru-RU"/>
        </w:rPr>
        <w:t>час</w:t>
      </w:r>
      <w:proofErr w:type="gramEnd"/>
      <w:r w:rsidRPr="006A2C4F">
        <w:rPr>
          <w:rFonts w:ascii="Times New Roman" w:eastAsia="Times New Roman" w:hAnsi="Times New Roman"/>
          <w:lang w:eastAsia="ru-RU"/>
        </w:rPr>
        <w:t xml:space="preserve">.  </w:t>
      </w:r>
      <w:proofErr w:type="gramStart"/>
      <w:r w:rsidRPr="006A2C4F">
        <w:rPr>
          <w:rFonts w:ascii="Times New Roman" w:eastAsia="Times New Roman" w:hAnsi="Times New Roman"/>
          <w:lang w:eastAsia="ru-RU"/>
        </w:rPr>
        <w:t>в  неделю</w:t>
      </w:r>
      <w:proofErr w:type="gramEnd"/>
    </w:p>
    <w:p w:rsidR="006C10F4" w:rsidRPr="006A2C4F" w:rsidRDefault="006C10F4" w:rsidP="006C10F4">
      <w:pPr>
        <w:ind w:firstLine="4140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lang w:eastAsia="ru-RU"/>
        </w:rPr>
        <w:t xml:space="preserve">17 час.  </w:t>
      </w:r>
      <w:proofErr w:type="gramStart"/>
      <w:r w:rsidRPr="006A2C4F">
        <w:rPr>
          <w:rFonts w:ascii="Times New Roman" w:eastAsia="Times New Roman" w:hAnsi="Times New Roman"/>
          <w:lang w:eastAsia="ru-RU"/>
        </w:rPr>
        <w:t>в  год</w:t>
      </w:r>
      <w:proofErr w:type="gramEnd"/>
    </w:p>
    <w:p w:rsidR="006C10F4" w:rsidRDefault="006C10F4" w:rsidP="006C10F4">
      <w:pPr>
        <w:ind w:firstLine="414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Срок реализации</w:t>
      </w:r>
    </w:p>
    <w:p w:rsidR="006C10F4" w:rsidRPr="006A2C4F" w:rsidRDefault="006C10F4" w:rsidP="006C10F4">
      <w:pPr>
        <w:ind w:firstLine="414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2022-2023</w:t>
      </w:r>
      <w:r w:rsidRPr="006A2C4F">
        <w:rPr>
          <w:rFonts w:ascii="Times New Roman" w:eastAsia="Times New Roman" w:hAnsi="Times New Roman"/>
          <w:lang w:eastAsia="ru-RU"/>
        </w:rPr>
        <w:t xml:space="preserve"> учеб год</w:t>
      </w:r>
    </w:p>
    <w:p w:rsidR="006C10F4" w:rsidRPr="006A2C4F" w:rsidRDefault="006C10F4" w:rsidP="006C10F4">
      <w:pPr>
        <w:rPr>
          <w:rFonts w:ascii="Times New Roman" w:eastAsia="Times New Roman" w:hAnsi="Times New Roman"/>
          <w:lang w:eastAsia="ru-RU"/>
        </w:rPr>
      </w:pPr>
    </w:p>
    <w:p w:rsidR="006C10F4" w:rsidRPr="006A2C4F" w:rsidRDefault="006C10F4" w:rsidP="006C10F4">
      <w:pPr>
        <w:rPr>
          <w:rFonts w:ascii="Times New Roman" w:eastAsia="Times New Roman" w:hAnsi="Times New Roman"/>
          <w:lang w:eastAsia="ru-RU"/>
        </w:rPr>
      </w:pPr>
    </w:p>
    <w:p w:rsidR="006C10F4" w:rsidRDefault="006C10F4" w:rsidP="006C10F4">
      <w:pPr>
        <w:ind w:firstLine="4140"/>
        <w:jc w:val="right"/>
        <w:rPr>
          <w:rFonts w:ascii="Times New Roman" w:eastAsia="Times New Roman" w:hAnsi="Times New Roman"/>
          <w:lang w:eastAsia="ru-RU"/>
        </w:rPr>
      </w:pPr>
    </w:p>
    <w:p w:rsidR="006C10F4" w:rsidRDefault="006C10F4" w:rsidP="006C10F4">
      <w:pPr>
        <w:ind w:firstLine="4140"/>
        <w:jc w:val="right"/>
        <w:rPr>
          <w:rFonts w:ascii="Times New Roman" w:eastAsia="Times New Roman" w:hAnsi="Times New Roman"/>
          <w:lang w:eastAsia="ru-RU"/>
        </w:rPr>
      </w:pPr>
    </w:p>
    <w:p w:rsidR="006C10F4" w:rsidRDefault="006C10F4" w:rsidP="006C10F4">
      <w:pPr>
        <w:ind w:firstLine="4140"/>
        <w:jc w:val="right"/>
        <w:rPr>
          <w:rFonts w:ascii="Times New Roman" w:eastAsia="Times New Roman" w:hAnsi="Times New Roman"/>
          <w:lang w:eastAsia="ru-RU"/>
        </w:rPr>
      </w:pPr>
    </w:p>
    <w:p w:rsidR="006C10F4" w:rsidRDefault="006C10F4" w:rsidP="006C10F4">
      <w:pPr>
        <w:ind w:firstLine="4140"/>
        <w:jc w:val="right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lang w:eastAsia="ru-RU"/>
        </w:rPr>
        <w:t xml:space="preserve">Составитель: </w:t>
      </w:r>
    </w:p>
    <w:p w:rsidR="006C10F4" w:rsidRPr="006A2C4F" w:rsidRDefault="006C10F4" w:rsidP="006C10F4">
      <w:pPr>
        <w:ind w:firstLine="414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Матанцева М.А.</w:t>
      </w:r>
    </w:p>
    <w:p w:rsidR="006C10F4" w:rsidRDefault="006C10F4" w:rsidP="006C10F4">
      <w:pPr>
        <w:jc w:val="right"/>
        <w:rPr>
          <w:rFonts w:ascii="Times New Roman" w:eastAsia="Times New Roman" w:hAnsi="Times New Roman"/>
          <w:lang w:eastAsia="ru-RU"/>
        </w:rPr>
      </w:pPr>
    </w:p>
    <w:p w:rsidR="006C10F4" w:rsidRDefault="006C10F4" w:rsidP="006C10F4">
      <w:pPr>
        <w:jc w:val="right"/>
        <w:rPr>
          <w:rFonts w:ascii="Times New Roman" w:eastAsia="Times New Roman" w:hAnsi="Times New Roman"/>
          <w:lang w:eastAsia="ru-RU"/>
        </w:rPr>
      </w:pPr>
    </w:p>
    <w:p w:rsidR="006C10F4" w:rsidRDefault="006C10F4" w:rsidP="006C10F4">
      <w:pPr>
        <w:jc w:val="right"/>
        <w:rPr>
          <w:rFonts w:ascii="Times New Roman" w:eastAsia="Times New Roman" w:hAnsi="Times New Roman"/>
          <w:lang w:eastAsia="ru-RU"/>
        </w:rPr>
      </w:pPr>
    </w:p>
    <w:p w:rsidR="006C10F4" w:rsidRDefault="006C10F4" w:rsidP="006C10F4">
      <w:pPr>
        <w:jc w:val="right"/>
        <w:rPr>
          <w:rFonts w:ascii="Times New Roman" w:eastAsia="Times New Roman" w:hAnsi="Times New Roman"/>
          <w:lang w:eastAsia="ru-RU"/>
        </w:rPr>
      </w:pPr>
    </w:p>
    <w:p w:rsidR="006C10F4" w:rsidRPr="006A2C4F" w:rsidRDefault="006C10F4" w:rsidP="006C10F4">
      <w:pPr>
        <w:jc w:val="right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lang w:eastAsia="ru-RU"/>
        </w:rPr>
        <w:t xml:space="preserve">На основе Фундаментального ядра </w:t>
      </w:r>
    </w:p>
    <w:p w:rsidR="006C10F4" w:rsidRPr="006A2C4F" w:rsidRDefault="006C10F4" w:rsidP="006C10F4">
      <w:pPr>
        <w:jc w:val="right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lang w:eastAsia="ru-RU"/>
        </w:rPr>
        <w:t xml:space="preserve">содержания общего образования, </w:t>
      </w:r>
    </w:p>
    <w:p w:rsidR="006C10F4" w:rsidRPr="006A2C4F" w:rsidRDefault="006C10F4" w:rsidP="006C10F4">
      <w:pPr>
        <w:jc w:val="right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lang w:eastAsia="ru-RU"/>
        </w:rPr>
        <w:t>авторской программы М.Т. Баранова,</w:t>
      </w:r>
    </w:p>
    <w:p w:rsidR="006C10F4" w:rsidRPr="006A2C4F" w:rsidRDefault="006C10F4" w:rsidP="006C10F4">
      <w:pPr>
        <w:jc w:val="right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lang w:eastAsia="ru-RU"/>
        </w:rPr>
        <w:t xml:space="preserve"> Т.А. </w:t>
      </w:r>
      <w:proofErr w:type="spellStart"/>
      <w:r w:rsidRPr="006A2C4F">
        <w:rPr>
          <w:rFonts w:ascii="Times New Roman" w:eastAsia="Times New Roman" w:hAnsi="Times New Roman"/>
          <w:lang w:eastAsia="ru-RU"/>
        </w:rPr>
        <w:t>Ладыженской</w:t>
      </w:r>
      <w:proofErr w:type="spellEnd"/>
      <w:r w:rsidRPr="006A2C4F">
        <w:rPr>
          <w:rFonts w:ascii="Times New Roman" w:eastAsia="Times New Roman" w:hAnsi="Times New Roman"/>
          <w:lang w:eastAsia="ru-RU"/>
        </w:rPr>
        <w:t xml:space="preserve">, Н.М. </w:t>
      </w:r>
      <w:proofErr w:type="spellStart"/>
      <w:r w:rsidRPr="006A2C4F">
        <w:rPr>
          <w:rFonts w:ascii="Times New Roman" w:eastAsia="Times New Roman" w:hAnsi="Times New Roman"/>
          <w:lang w:eastAsia="ru-RU"/>
        </w:rPr>
        <w:t>Шанского</w:t>
      </w:r>
      <w:proofErr w:type="spellEnd"/>
      <w:r w:rsidRPr="006A2C4F">
        <w:rPr>
          <w:rFonts w:ascii="Times New Roman" w:eastAsia="Times New Roman" w:hAnsi="Times New Roman"/>
          <w:lang w:eastAsia="ru-RU"/>
        </w:rPr>
        <w:t xml:space="preserve">, </w:t>
      </w:r>
    </w:p>
    <w:p w:rsidR="006C10F4" w:rsidRPr="006A2C4F" w:rsidRDefault="006C10F4" w:rsidP="006C10F4">
      <w:pPr>
        <w:jc w:val="right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lang w:eastAsia="ru-RU"/>
        </w:rPr>
        <w:t xml:space="preserve">Л.А. </w:t>
      </w:r>
      <w:proofErr w:type="spellStart"/>
      <w:r w:rsidRPr="006A2C4F">
        <w:rPr>
          <w:rFonts w:ascii="Times New Roman" w:eastAsia="Times New Roman" w:hAnsi="Times New Roman"/>
          <w:lang w:eastAsia="ru-RU"/>
        </w:rPr>
        <w:t>Тростенцовой</w:t>
      </w:r>
      <w:proofErr w:type="spellEnd"/>
      <w:r w:rsidRPr="006A2C4F">
        <w:rPr>
          <w:rFonts w:ascii="Times New Roman" w:eastAsia="Times New Roman" w:hAnsi="Times New Roman"/>
          <w:lang w:eastAsia="ru-RU"/>
        </w:rPr>
        <w:t xml:space="preserve">,  А.Д. </w:t>
      </w:r>
      <w:proofErr w:type="spellStart"/>
      <w:r w:rsidRPr="006A2C4F">
        <w:rPr>
          <w:rFonts w:ascii="Times New Roman" w:eastAsia="Times New Roman" w:hAnsi="Times New Roman"/>
          <w:lang w:eastAsia="ru-RU"/>
        </w:rPr>
        <w:t>Дейкиной</w:t>
      </w:r>
      <w:proofErr w:type="spellEnd"/>
      <w:r w:rsidRPr="006A2C4F">
        <w:rPr>
          <w:rFonts w:ascii="Times New Roman" w:eastAsia="Times New Roman" w:hAnsi="Times New Roman"/>
          <w:lang w:eastAsia="ru-RU"/>
        </w:rPr>
        <w:t xml:space="preserve"> </w:t>
      </w:r>
    </w:p>
    <w:p w:rsidR="006C10F4" w:rsidRPr="006A2C4F" w:rsidRDefault="006C10F4" w:rsidP="006C10F4">
      <w:pPr>
        <w:jc w:val="right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lang w:eastAsia="ru-RU"/>
        </w:rPr>
        <w:t>для 5-9 классов</w:t>
      </w:r>
    </w:p>
    <w:p w:rsidR="006C10F4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</w:p>
    <w:p w:rsidR="006C10F4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</w:p>
    <w:p w:rsidR="006C10F4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</w:p>
    <w:p w:rsidR="006C10F4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</w:p>
    <w:p w:rsidR="006C10F4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</w:p>
    <w:p w:rsidR="006C10F4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</w:p>
    <w:p w:rsidR="006C10F4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  <w:r w:rsidRPr="006A2C4F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22г</w:t>
      </w:r>
    </w:p>
    <w:p w:rsidR="006C10F4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</w:p>
    <w:p w:rsidR="006C10F4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</w:p>
    <w:p w:rsidR="006C10F4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</w:p>
    <w:p w:rsidR="006C10F4" w:rsidRPr="006A2C4F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jc w:val="both"/>
        <w:rPr>
          <w:rFonts w:ascii="Times New Roman" w:eastAsia="Calibri" w:hAnsi="Times New Roman"/>
          <w:b/>
        </w:rPr>
      </w:pPr>
      <w:r w:rsidRPr="00197489">
        <w:rPr>
          <w:rFonts w:ascii="Times New Roman" w:eastAsia="Calibri" w:hAnsi="Times New Roman"/>
          <w:b/>
        </w:rPr>
        <w:t>Пояснительная записка</w:t>
      </w:r>
    </w:p>
    <w:p w:rsidR="006C10F4" w:rsidRPr="00197489" w:rsidRDefault="006C10F4" w:rsidP="006C10F4">
      <w:pPr>
        <w:jc w:val="both"/>
        <w:rPr>
          <w:rFonts w:ascii="Times New Roman" w:eastAsia="Calibri" w:hAnsi="Times New Roman"/>
          <w:b/>
        </w:rPr>
      </w:pPr>
    </w:p>
    <w:p w:rsidR="006C10F4" w:rsidRPr="00197489" w:rsidRDefault="006C10F4" w:rsidP="006C10F4">
      <w:pPr>
        <w:tabs>
          <w:tab w:val="left" w:pos="142"/>
        </w:tabs>
        <w:ind w:firstLine="709"/>
        <w:jc w:val="both"/>
        <w:rPr>
          <w:rFonts w:ascii="Times New Roman" w:eastAsia="Calibri" w:hAnsi="Times New Roman"/>
        </w:rPr>
      </w:pPr>
      <w:r w:rsidRPr="00197489">
        <w:rPr>
          <w:rFonts w:ascii="Times New Roman" w:eastAsia="Calibri" w:hAnsi="Times New Roman"/>
        </w:rPr>
        <w:t xml:space="preserve">Рабочая программа по учебному предмету «Русский  родной язык» составлена на основе </w:t>
      </w:r>
      <w:r w:rsidRPr="00197489">
        <w:rPr>
          <w:rFonts w:ascii="Times New Roman" w:eastAsia="Calibri" w:hAnsi="Times New Roman"/>
          <w:lang w:eastAsia="ru-RU"/>
        </w:rPr>
        <w:t xml:space="preserve">Фундаментального ядра содержания общего образования, </w:t>
      </w:r>
      <w:r w:rsidRPr="00197489">
        <w:rPr>
          <w:rFonts w:ascii="Times New Roman" w:eastAsia="Calibri" w:hAnsi="Times New Roman"/>
        </w:rPr>
        <w:t xml:space="preserve">авторской программы М.Т. Баранова, Т.А. </w:t>
      </w:r>
      <w:proofErr w:type="spellStart"/>
      <w:r w:rsidRPr="00197489">
        <w:rPr>
          <w:rFonts w:ascii="Times New Roman" w:eastAsia="Calibri" w:hAnsi="Times New Roman"/>
        </w:rPr>
        <w:t>Ладыженской</w:t>
      </w:r>
      <w:proofErr w:type="spellEnd"/>
      <w:r w:rsidRPr="00197489">
        <w:rPr>
          <w:rFonts w:ascii="Times New Roman" w:eastAsia="Calibri" w:hAnsi="Times New Roman"/>
        </w:rPr>
        <w:t xml:space="preserve">, Н.М. </w:t>
      </w:r>
      <w:proofErr w:type="spellStart"/>
      <w:r w:rsidRPr="00197489">
        <w:rPr>
          <w:rFonts w:ascii="Times New Roman" w:eastAsia="Calibri" w:hAnsi="Times New Roman"/>
        </w:rPr>
        <w:t>Шанского</w:t>
      </w:r>
      <w:proofErr w:type="spellEnd"/>
      <w:r w:rsidRPr="00197489">
        <w:rPr>
          <w:rFonts w:ascii="Times New Roman" w:eastAsia="Calibri" w:hAnsi="Times New Roman"/>
        </w:rPr>
        <w:t xml:space="preserve">, Л.А. </w:t>
      </w:r>
      <w:proofErr w:type="spellStart"/>
      <w:r w:rsidRPr="00197489">
        <w:rPr>
          <w:rFonts w:ascii="Times New Roman" w:eastAsia="Calibri" w:hAnsi="Times New Roman"/>
        </w:rPr>
        <w:t>Тростенцовой</w:t>
      </w:r>
      <w:proofErr w:type="spellEnd"/>
      <w:r w:rsidRPr="00197489">
        <w:rPr>
          <w:rFonts w:ascii="Times New Roman" w:eastAsia="Calibri" w:hAnsi="Times New Roman"/>
        </w:rPr>
        <w:t xml:space="preserve">,  А.Д. </w:t>
      </w:r>
      <w:proofErr w:type="spellStart"/>
      <w:r w:rsidRPr="00197489">
        <w:rPr>
          <w:rFonts w:ascii="Times New Roman" w:eastAsia="Calibri" w:hAnsi="Times New Roman"/>
        </w:rPr>
        <w:t>Дейкиной</w:t>
      </w:r>
      <w:proofErr w:type="spellEnd"/>
      <w:r w:rsidRPr="00197489">
        <w:rPr>
          <w:rFonts w:ascii="Times New Roman" w:eastAsia="Calibri" w:hAnsi="Times New Roman"/>
        </w:rPr>
        <w:t xml:space="preserve"> для 5-9 классов, примерной программы по учебному предмету «Русский родной язык» для образовательных организаций  по русскому языку для 9 классов в соответствии с: </w:t>
      </w:r>
      <w:r w:rsidRPr="00197489">
        <w:rPr>
          <w:rFonts w:ascii="Times New Roman" w:eastAsia="Calibri" w:hAnsi="Times New Roman"/>
          <w:lang w:eastAsia="ru-RU"/>
        </w:rPr>
        <w:t>требованиями к результатам освоения основной общеобразовательной программы основного общего образования, представленными в Федеральном государственном образовательном стандарте основного общего образования</w:t>
      </w:r>
      <w:r w:rsidRPr="00197489">
        <w:rPr>
          <w:rFonts w:ascii="Times New Roman" w:eastAsia="Calibri" w:hAnsi="Times New Roman"/>
        </w:rPr>
        <w:t>; основными подходами к развитию и формированию универсальных учебных действий  (УУД)  для основного общего</w:t>
      </w:r>
      <w:r w:rsidRPr="00197489">
        <w:rPr>
          <w:rFonts w:ascii="Times New Roman" w:eastAsia="Calibri" w:hAnsi="Times New Roman"/>
          <w:lang w:eastAsia="ru-RU"/>
        </w:rPr>
        <w:t xml:space="preserve"> </w:t>
      </w:r>
      <w:r w:rsidRPr="00197489">
        <w:rPr>
          <w:rFonts w:ascii="Times New Roman" w:eastAsia="Calibri" w:hAnsi="Times New Roman"/>
        </w:rPr>
        <w:t>образования,  в соответствии с учебным планом школы, учебно-метод</w:t>
      </w:r>
      <w:r>
        <w:rPr>
          <w:rFonts w:ascii="Times New Roman" w:eastAsia="Calibri" w:hAnsi="Times New Roman"/>
        </w:rPr>
        <w:t>ическим комплектом школы на 2022-2023</w:t>
      </w:r>
      <w:r w:rsidRPr="00197489">
        <w:rPr>
          <w:rFonts w:ascii="Times New Roman" w:eastAsia="Calibri" w:hAnsi="Times New Roman"/>
        </w:rPr>
        <w:t xml:space="preserve"> учебный год. В ней  соблюдается преемственность с  федеральным государственным образовательным стандартом начального общего образования; учитываются  возрастные и психологические особенности школьников на уровне основного общего образования, </w:t>
      </w:r>
      <w:proofErr w:type="spellStart"/>
      <w:r w:rsidRPr="00197489">
        <w:rPr>
          <w:rFonts w:ascii="Times New Roman" w:eastAsia="Calibri" w:hAnsi="Times New Roman"/>
        </w:rPr>
        <w:t>межпредметные</w:t>
      </w:r>
      <w:proofErr w:type="spellEnd"/>
      <w:r w:rsidRPr="00197489">
        <w:rPr>
          <w:rFonts w:ascii="Times New Roman" w:eastAsia="Calibri" w:hAnsi="Times New Roman"/>
        </w:rPr>
        <w:t xml:space="preserve"> связи.</w:t>
      </w:r>
    </w:p>
    <w:p w:rsidR="006C10F4" w:rsidRPr="00197489" w:rsidRDefault="006C10F4" w:rsidP="006C10F4">
      <w:pPr>
        <w:ind w:firstLine="540"/>
        <w:jc w:val="both"/>
        <w:rPr>
          <w:rFonts w:ascii="Times New Roman" w:eastAsia="Calibri" w:hAnsi="Times New Roman"/>
        </w:rPr>
      </w:pPr>
      <w:r w:rsidRPr="00197489">
        <w:rPr>
          <w:rFonts w:ascii="Times New Roman" w:eastAsia="Calibri" w:hAnsi="Times New Roman"/>
        </w:rPr>
        <w:t xml:space="preserve">В программе  предложен  авторский  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</w:p>
    <w:p w:rsidR="006C10F4" w:rsidRPr="00197489" w:rsidRDefault="006C10F4" w:rsidP="006C10F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197489">
        <w:rPr>
          <w:rFonts w:ascii="Times New Roman" w:eastAsia="Calibri" w:hAnsi="Times New Roman"/>
          <w:color w:val="000000"/>
          <w:lang w:eastAsia="ru-RU"/>
        </w:rPr>
        <w:t xml:space="preserve">Предмет «Русский родной язык » составляет единое целое с традиционным школьным предметом — русским языком. На уроках родного русского языка в курсе русской словесности изучаются тот же русский язык, только в особом аспекте и в их единстве. Здесь, опираясь на знания о строе, категориях и нормах русского языка, полученные на уроках русского языка, школьники постигают законы употребления языка в разных сферах и ситуациях </w:t>
      </w:r>
      <w:proofErr w:type="gramStart"/>
      <w:r w:rsidRPr="00197489">
        <w:rPr>
          <w:rFonts w:ascii="Times New Roman" w:eastAsia="Calibri" w:hAnsi="Times New Roman"/>
          <w:color w:val="000000"/>
          <w:lang w:eastAsia="ru-RU"/>
        </w:rPr>
        <w:t>общения..</w:t>
      </w:r>
      <w:proofErr w:type="gramEnd"/>
      <w:r w:rsidRPr="00197489">
        <w:rPr>
          <w:rFonts w:ascii="Times New Roman" w:eastAsia="Calibri" w:hAnsi="Times New Roman"/>
          <w:color w:val="000000"/>
          <w:lang w:eastAsia="ru-RU"/>
        </w:rPr>
        <w:t xml:space="preserve"> А также, рассматривая любой (устный и письменный, нехудожественный и художественный) текст как единство содержания и словесной формы его выражения, школьники учатся открывать его смысл через его словесную ткань. Для этого учащиеся осваивают систему языковых с р е д с т в, позволяющих языку выполнять его коммуникативную и изобразительно-выразительную функции, служить </w:t>
      </w:r>
      <w:proofErr w:type="gramStart"/>
      <w:r w:rsidRPr="00197489">
        <w:rPr>
          <w:rFonts w:ascii="Times New Roman" w:eastAsia="Calibri" w:hAnsi="Times New Roman"/>
          <w:color w:val="000000"/>
          <w:lang w:eastAsia="ru-RU"/>
        </w:rPr>
        <w:t>м</w:t>
      </w:r>
      <w:proofErr w:type="gramEnd"/>
      <w:r w:rsidRPr="00197489">
        <w:rPr>
          <w:rFonts w:ascii="Times New Roman" w:eastAsia="Calibri" w:hAnsi="Times New Roman"/>
          <w:color w:val="000000"/>
          <w:lang w:eastAsia="ru-RU"/>
        </w:rPr>
        <w:t xml:space="preserve"> а т е р и а л о м, из которого создается все, выраженное словом, а изучаемые на уроках литературы художественные произведения рассматривают как явления одного из видов искусства — искусства слова. </w:t>
      </w:r>
    </w:p>
    <w:p w:rsidR="006C10F4" w:rsidRPr="00197489" w:rsidRDefault="006C10F4" w:rsidP="006C10F4">
      <w:pPr>
        <w:ind w:firstLine="540"/>
        <w:jc w:val="both"/>
        <w:rPr>
          <w:rFonts w:ascii="Times New Roman" w:eastAsia="Calibri" w:hAnsi="Times New Roman"/>
          <w:b/>
        </w:rPr>
      </w:pPr>
      <w:r w:rsidRPr="00197489">
        <w:rPr>
          <w:rFonts w:ascii="Times New Roman" w:eastAsia="Calibri" w:hAnsi="Times New Roman"/>
          <w:b/>
        </w:rPr>
        <w:t>Актуальность изучения курса</w:t>
      </w:r>
    </w:p>
    <w:p w:rsidR="006C10F4" w:rsidRPr="00197489" w:rsidRDefault="006C10F4" w:rsidP="006C10F4">
      <w:pPr>
        <w:spacing w:after="200"/>
        <w:ind w:firstLine="709"/>
        <w:jc w:val="both"/>
        <w:rPr>
          <w:rFonts w:ascii="Times New Roman" w:eastAsia="Calibri" w:hAnsi="Times New Roman"/>
        </w:rPr>
      </w:pPr>
      <w:r w:rsidRPr="00197489">
        <w:rPr>
          <w:rFonts w:ascii="Times New Roman" w:eastAsia="Calibri" w:hAnsi="Times New Roman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школьника, достижения им ряда образовательных результатов.</w:t>
      </w:r>
    </w:p>
    <w:p w:rsidR="006C10F4" w:rsidRPr="00197489" w:rsidRDefault="006C10F4" w:rsidP="006C10F4">
      <w:pPr>
        <w:spacing w:after="200"/>
        <w:ind w:firstLine="709"/>
        <w:jc w:val="both"/>
        <w:rPr>
          <w:rFonts w:ascii="Times New Roman" w:eastAsia="Calibri" w:hAnsi="Times New Roman"/>
        </w:rPr>
      </w:pPr>
      <w:r w:rsidRPr="00197489">
        <w:rPr>
          <w:rFonts w:ascii="Times New Roman" w:eastAsia="Calibri" w:hAnsi="Times New Roman"/>
          <w:b/>
          <w:bCs/>
        </w:rPr>
        <w:t xml:space="preserve">Целью </w:t>
      </w:r>
      <w:r w:rsidRPr="00197489">
        <w:rPr>
          <w:rFonts w:ascii="Times New Roman" w:eastAsia="Calibri" w:hAnsi="Times New Roman"/>
        </w:rPr>
        <w:t xml:space="preserve">реализации основной образовательной программы основного общего образования по предмету «Русский родной  язык» (далее – Программы) является усвоение содержания предмета «Родной (русский) язык» и достижение учащимися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 </w:t>
      </w:r>
    </w:p>
    <w:p w:rsidR="006C10F4" w:rsidRPr="00197489" w:rsidRDefault="006C10F4" w:rsidP="006C10F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197489">
        <w:rPr>
          <w:rFonts w:ascii="Times New Roman" w:eastAsia="Calibri" w:hAnsi="Times New Roman"/>
          <w:b/>
          <w:bCs/>
          <w:color w:val="000000"/>
          <w:lang w:eastAsia="ru-RU"/>
        </w:rPr>
        <w:lastRenderedPageBreak/>
        <w:t xml:space="preserve">Главными задачами </w:t>
      </w:r>
      <w:r w:rsidRPr="00197489">
        <w:rPr>
          <w:rFonts w:ascii="Times New Roman" w:eastAsia="Calibri" w:hAnsi="Times New Roman"/>
          <w:color w:val="000000"/>
          <w:lang w:eastAsia="ru-RU"/>
        </w:rPr>
        <w:t xml:space="preserve">реализации программы являются: </w:t>
      </w:r>
    </w:p>
    <w:p w:rsidR="006C10F4" w:rsidRPr="00197489" w:rsidRDefault="006C10F4" w:rsidP="006C10F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197489">
        <w:rPr>
          <w:rFonts w:ascii="Times New Roman" w:eastAsia="Calibri" w:hAnsi="Times New Roman"/>
          <w:color w:val="000000"/>
          <w:lang w:eastAsia="ru-RU"/>
        </w:rPr>
        <w:t xml:space="preserve">1.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</w:t>
      </w:r>
      <w:proofErr w:type="spellStart"/>
      <w:r w:rsidRPr="00197489">
        <w:rPr>
          <w:rFonts w:ascii="Times New Roman" w:eastAsia="Calibri" w:hAnsi="Times New Roman"/>
          <w:color w:val="000000"/>
          <w:lang w:eastAsia="ru-RU"/>
        </w:rPr>
        <w:t>волонтѐрской</w:t>
      </w:r>
      <w:proofErr w:type="spellEnd"/>
      <w:r w:rsidRPr="00197489">
        <w:rPr>
          <w:rFonts w:ascii="Times New Roman" w:eastAsia="Calibri" w:hAnsi="Times New Roman"/>
          <w:color w:val="000000"/>
          <w:lang w:eastAsia="ru-RU"/>
        </w:rPr>
        <w:t xml:space="preserve">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6C10F4" w:rsidRPr="00197489" w:rsidRDefault="006C10F4" w:rsidP="006C10F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197489">
        <w:rPr>
          <w:rFonts w:ascii="Times New Roman" w:eastAsia="Calibri" w:hAnsi="Times New Roman"/>
          <w:color w:val="000000"/>
          <w:lang w:eastAsia="ru-RU"/>
        </w:rPr>
        <w:t xml:space="preserve">2.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6C10F4" w:rsidRPr="00197489" w:rsidRDefault="006C10F4" w:rsidP="006C10F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197489">
        <w:rPr>
          <w:rFonts w:ascii="Times New Roman" w:eastAsia="Calibri" w:hAnsi="Times New Roman"/>
          <w:color w:val="000000"/>
          <w:lang w:eastAsia="ru-RU"/>
        </w:rPr>
        <w:t xml:space="preserve">3.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литературного.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6C10F4" w:rsidRPr="00197489" w:rsidRDefault="006C10F4" w:rsidP="006C10F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197489">
        <w:rPr>
          <w:rFonts w:ascii="Times New Roman" w:eastAsia="Calibri" w:hAnsi="Times New Roman"/>
          <w:color w:val="000000"/>
          <w:lang w:eastAsia="ru-RU"/>
        </w:rPr>
        <w:t xml:space="preserve">4.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6C10F4" w:rsidRPr="00197489" w:rsidRDefault="006C10F4" w:rsidP="006C10F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197489">
        <w:rPr>
          <w:rFonts w:ascii="Times New Roman" w:eastAsia="Calibri" w:hAnsi="Times New Roman"/>
          <w:color w:val="000000"/>
          <w:lang w:eastAsia="ru-RU"/>
        </w:rPr>
        <w:t xml:space="preserve">5.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6C10F4" w:rsidRPr="00197489" w:rsidRDefault="006C10F4" w:rsidP="006C10F4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000000"/>
          <w:lang w:eastAsia="ru-RU"/>
        </w:rPr>
      </w:pPr>
    </w:p>
    <w:p w:rsidR="006C10F4" w:rsidRPr="00197489" w:rsidRDefault="006C10F4" w:rsidP="006C10F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197489">
        <w:rPr>
          <w:rFonts w:ascii="Times New Roman" w:eastAsia="Calibri" w:hAnsi="Times New Roman"/>
          <w:b/>
          <w:bCs/>
          <w:color w:val="000000"/>
          <w:lang w:eastAsia="ru-RU"/>
        </w:rPr>
        <w:t xml:space="preserve">Программа адресована </w:t>
      </w:r>
      <w:r w:rsidRPr="00197489">
        <w:rPr>
          <w:rFonts w:ascii="Times New Roman" w:eastAsia="Calibri" w:hAnsi="Times New Roman"/>
          <w:color w:val="000000"/>
          <w:lang w:eastAsia="ru-RU"/>
        </w:rPr>
        <w:t xml:space="preserve">учащимся 9 классов. </w:t>
      </w:r>
    </w:p>
    <w:p w:rsidR="006C10F4" w:rsidRPr="00197489" w:rsidRDefault="006C10F4" w:rsidP="006C10F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ru-RU"/>
        </w:rPr>
      </w:pPr>
      <w:r w:rsidRPr="00197489">
        <w:rPr>
          <w:rFonts w:ascii="Times New Roman" w:eastAsia="Calibri" w:hAnsi="Times New Roman"/>
          <w:color w:val="000000"/>
          <w:lang w:eastAsia="ru-RU"/>
        </w:rPr>
        <w:t>Рабочая программа по учебному предмету «Русский родной язык» предусматривает следующее распределение часов:</w:t>
      </w:r>
    </w:p>
    <w:p w:rsidR="006C10F4" w:rsidRPr="00197489" w:rsidRDefault="006C10F4" w:rsidP="006C10F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6C10F4" w:rsidRPr="00197489" w:rsidRDefault="006C10F4" w:rsidP="006C10F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6C10F4" w:rsidRPr="00197489" w:rsidRDefault="006C10F4" w:rsidP="006C10F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416"/>
        <w:gridCol w:w="2416"/>
        <w:gridCol w:w="2417"/>
      </w:tblGrid>
      <w:tr w:rsidR="006C10F4" w:rsidRPr="00197489" w:rsidTr="00A42BD2">
        <w:tc>
          <w:tcPr>
            <w:tcW w:w="2605" w:type="dxa"/>
          </w:tcPr>
          <w:p w:rsidR="006C10F4" w:rsidRPr="00197489" w:rsidRDefault="006C10F4" w:rsidP="00A42B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97489">
              <w:rPr>
                <w:rFonts w:ascii="Times New Roman" w:eastAsia="Calibri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2605" w:type="dxa"/>
          </w:tcPr>
          <w:p w:rsidR="006C10F4" w:rsidRPr="00197489" w:rsidRDefault="006C10F4" w:rsidP="00A42B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97489">
              <w:rPr>
                <w:rFonts w:ascii="Times New Roman" w:eastAsia="Calibri" w:hAnsi="Times New Roman"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2605" w:type="dxa"/>
          </w:tcPr>
          <w:p w:rsidR="006C10F4" w:rsidRPr="00197489" w:rsidRDefault="006C10F4" w:rsidP="00A42B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97489">
              <w:rPr>
                <w:rFonts w:ascii="Times New Roman" w:eastAsia="Calibri" w:hAnsi="Times New Roman"/>
                <w:color w:val="000000"/>
                <w:lang w:eastAsia="ru-RU"/>
              </w:rPr>
              <w:t>Количество учебных недель</w:t>
            </w:r>
          </w:p>
        </w:tc>
        <w:tc>
          <w:tcPr>
            <w:tcW w:w="2606" w:type="dxa"/>
          </w:tcPr>
          <w:p w:rsidR="006C10F4" w:rsidRPr="00197489" w:rsidRDefault="006C10F4" w:rsidP="00A42B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97489">
              <w:rPr>
                <w:rFonts w:ascii="Times New Roman" w:eastAsia="Calibri" w:hAnsi="Times New Roman"/>
                <w:color w:val="000000"/>
                <w:lang w:eastAsia="ru-RU"/>
              </w:rPr>
              <w:t xml:space="preserve">Количество </w:t>
            </w:r>
          </w:p>
          <w:p w:rsidR="006C10F4" w:rsidRPr="00197489" w:rsidRDefault="006C10F4" w:rsidP="00A42B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97489">
              <w:rPr>
                <w:rFonts w:ascii="Times New Roman" w:eastAsia="Calibri" w:hAnsi="Times New Roman"/>
                <w:color w:val="000000"/>
                <w:lang w:eastAsia="ru-RU"/>
              </w:rPr>
              <w:t>часов в год</w:t>
            </w:r>
          </w:p>
        </w:tc>
      </w:tr>
      <w:tr w:rsidR="006C10F4" w:rsidRPr="00197489" w:rsidTr="00A42BD2">
        <w:tc>
          <w:tcPr>
            <w:tcW w:w="2605" w:type="dxa"/>
          </w:tcPr>
          <w:p w:rsidR="006C10F4" w:rsidRPr="00197489" w:rsidRDefault="006C10F4" w:rsidP="00A42B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97489">
              <w:rPr>
                <w:rFonts w:ascii="Times New Roman" w:eastAsia="Calibri" w:hAnsi="Times New Roman"/>
                <w:color w:val="000000"/>
                <w:lang w:eastAsia="ru-RU"/>
              </w:rPr>
              <w:t xml:space="preserve">9 </w:t>
            </w:r>
          </w:p>
        </w:tc>
        <w:tc>
          <w:tcPr>
            <w:tcW w:w="2605" w:type="dxa"/>
          </w:tcPr>
          <w:p w:rsidR="006C10F4" w:rsidRPr="00197489" w:rsidRDefault="006C10F4" w:rsidP="00A42B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97489">
              <w:rPr>
                <w:rFonts w:ascii="Times New Roman" w:eastAsia="Calibri" w:hAnsi="Times New Roman"/>
                <w:color w:val="000000"/>
                <w:lang w:eastAsia="ru-RU"/>
              </w:rPr>
              <w:t>1</w:t>
            </w:r>
          </w:p>
        </w:tc>
        <w:tc>
          <w:tcPr>
            <w:tcW w:w="2605" w:type="dxa"/>
          </w:tcPr>
          <w:p w:rsidR="006C10F4" w:rsidRPr="00197489" w:rsidRDefault="006C10F4" w:rsidP="00A42B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97489">
              <w:rPr>
                <w:rFonts w:ascii="Times New Roman" w:eastAsia="Calibri" w:hAnsi="Times New Roman"/>
                <w:color w:val="000000"/>
                <w:lang w:eastAsia="ru-RU"/>
              </w:rPr>
              <w:t>17</w:t>
            </w:r>
          </w:p>
        </w:tc>
        <w:tc>
          <w:tcPr>
            <w:tcW w:w="2606" w:type="dxa"/>
          </w:tcPr>
          <w:p w:rsidR="006C10F4" w:rsidRPr="00197489" w:rsidRDefault="006C10F4" w:rsidP="00A42BD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197489">
              <w:rPr>
                <w:rFonts w:ascii="Times New Roman" w:eastAsia="Calibri" w:hAnsi="Times New Roman"/>
                <w:color w:val="000000"/>
                <w:lang w:eastAsia="ru-RU"/>
              </w:rPr>
              <w:t xml:space="preserve">17 </w:t>
            </w:r>
          </w:p>
        </w:tc>
      </w:tr>
    </w:tbl>
    <w:p w:rsidR="006C10F4" w:rsidRPr="00197489" w:rsidRDefault="006C10F4" w:rsidP="006C10F4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6C10F4" w:rsidRPr="00197489" w:rsidRDefault="006C10F4" w:rsidP="006C10F4">
      <w:pPr>
        <w:ind w:right="-259"/>
        <w:jc w:val="both"/>
        <w:rPr>
          <w:rFonts w:ascii="Times New Roman" w:eastAsia="Times New Roman" w:hAnsi="Times New Roman"/>
          <w:b/>
          <w:lang w:eastAsia="ru-RU"/>
        </w:rPr>
      </w:pPr>
    </w:p>
    <w:p w:rsidR="006C10F4" w:rsidRPr="00197489" w:rsidRDefault="006C10F4" w:rsidP="006C10F4">
      <w:pPr>
        <w:ind w:right="-259"/>
        <w:jc w:val="both"/>
        <w:rPr>
          <w:rFonts w:ascii="Times New Roman" w:eastAsia="Times New Roman" w:hAnsi="Times New Roman"/>
          <w:b/>
          <w:lang w:eastAsia="ru-RU"/>
        </w:rPr>
      </w:pPr>
    </w:p>
    <w:p w:rsidR="006C10F4" w:rsidRPr="00197489" w:rsidRDefault="006C10F4" w:rsidP="006C10F4">
      <w:pPr>
        <w:ind w:right="-259"/>
        <w:jc w:val="both"/>
        <w:rPr>
          <w:rFonts w:ascii="Times New Roman" w:eastAsia="Times New Roman" w:hAnsi="Times New Roman"/>
          <w:b/>
          <w:lang w:eastAsia="ru-RU"/>
        </w:rPr>
      </w:pPr>
    </w:p>
    <w:p w:rsidR="006C10F4" w:rsidRPr="00197489" w:rsidRDefault="006C10F4" w:rsidP="006C10F4">
      <w:pPr>
        <w:ind w:right="-259"/>
        <w:jc w:val="both"/>
        <w:rPr>
          <w:rFonts w:ascii="Times New Roman" w:eastAsia="Times New Roman" w:hAnsi="Times New Roman"/>
          <w:b/>
          <w:lang w:eastAsia="ru-RU"/>
        </w:rPr>
      </w:pPr>
      <w:r w:rsidRPr="00197489">
        <w:rPr>
          <w:rFonts w:ascii="Times New Roman" w:eastAsia="Times New Roman" w:hAnsi="Times New Roman"/>
          <w:b/>
          <w:lang w:eastAsia="ru-RU"/>
        </w:rPr>
        <w:t>Планируемые результаты освоения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right="-259"/>
        <w:jc w:val="both"/>
        <w:rPr>
          <w:rFonts w:ascii="Times New Roman" w:eastAsia="Times New Roman" w:hAnsi="Times New Roman"/>
          <w:b/>
          <w:lang w:eastAsia="ru-RU"/>
        </w:rPr>
      </w:pPr>
      <w:r w:rsidRPr="00197489">
        <w:rPr>
          <w:rFonts w:ascii="Times New Roman" w:eastAsia="Times New Roman" w:hAnsi="Times New Roman"/>
          <w:b/>
          <w:lang w:eastAsia="ru-RU"/>
        </w:rPr>
        <w:t xml:space="preserve">учебного предмета «Русский родной язык» 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260" w:firstLine="566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 xml:space="preserve">Изучение предмета «Русский родной язык» в 9-м классе должно обеспечивать достижение </w:t>
      </w:r>
      <w:r w:rsidRPr="00197489">
        <w:rPr>
          <w:rFonts w:ascii="Times New Roman" w:eastAsia="Times New Roman" w:hAnsi="Times New Roman"/>
          <w:b/>
          <w:lang w:eastAsia="ru-RU"/>
        </w:rPr>
        <w:t>предметных результатов</w:t>
      </w:r>
      <w:r w:rsidRPr="00197489">
        <w:rPr>
          <w:rFonts w:ascii="Times New Roman" w:eastAsia="Times New Roman" w:hAnsi="Times New Roman"/>
          <w:lang w:eastAsia="ru-RU"/>
        </w:rPr>
        <w:t xml:space="preserve">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260" w:firstLine="566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b/>
          <w:lang w:eastAsia="ru-RU"/>
        </w:rPr>
        <w:t xml:space="preserve">Предметные результаты </w:t>
      </w:r>
    </w:p>
    <w:p w:rsidR="006C10F4" w:rsidRPr="00197489" w:rsidRDefault="006C10F4" w:rsidP="006C10F4">
      <w:pPr>
        <w:ind w:left="260" w:firstLine="566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1) совершенствование видов речевой деятельности (</w:t>
      </w:r>
      <w:proofErr w:type="spellStart"/>
      <w:r w:rsidRPr="00197489">
        <w:rPr>
          <w:rFonts w:ascii="Times New Roman" w:eastAsia="Times New Roman" w:hAnsi="Times New Roman"/>
          <w:lang w:eastAsia="ru-RU"/>
        </w:rPr>
        <w:t>аудирования</w:t>
      </w:r>
      <w:proofErr w:type="spellEnd"/>
      <w:r w:rsidRPr="00197489">
        <w:rPr>
          <w:rFonts w:ascii="Times New Roman" w:eastAsia="Times New Roman" w:hAnsi="Times New Roman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6C10F4" w:rsidRPr="00197489" w:rsidRDefault="006C10F4" w:rsidP="006C10F4">
      <w:pPr>
        <w:ind w:left="260" w:firstLine="566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</w:t>
      </w:r>
    </w:p>
    <w:p w:rsidR="006C10F4" w:rsidRPr="00197489" w:rsidRDefault="006C10F4" w:rsidP="006C10F4">
      <w:pPr>
        <w:ind w:left="260" w:firstLine="566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6C10F4" w:rsidRPr="00197489" w:rsidRDefault="006C10F4" w:rsidP="006C10F4">
      <w:pPr>
        <w:ind w:left="260" w:firstLine="566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8) формирование ответственности за языковую культуру как общечеловеческую ценность</w:t>
      </w:r>
    </w:p>
    <w:p w:rsidR="006C10F4" w:rsidRPr="00197489" w:rsidRDefault="006C10F4" w:rsidP="006C10F4">
      <w:pPr>
        <w:ind w:left="260" w:firstLine="566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3) использование коммуникативно-эстетических возможностей родного языка:</w:t>
      </w:r>
    </w:p>
    <w:p w:rsidR="006C10F4" w:rsidRPr="00197489" w:rsidRDefault="006C10F4" w:rsidP="006C10F4">
      <w:pPr>
        <w:ind w:left="260" w:firstLine="566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</w:t>
      </w:r>
    </w:p>
    <w:p w:rsidR="006C10F4" w:rsidRPr="00197489" w:rsidRDefault="006C10F4" w:rsidP="006C10F4">
      <w:pPr>
        <w:ind w:left="260" w:firstLine="566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6C10F4" w:rsidRPr="00197489" w:rsidRDefault="006C10F4" w:rsidP="006C10F4">
      <w:pPr>
        <w:ind w:left="260" w:firstLine="566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6C10F4" w:rsidRPr="00197489" w:rsidRDefault="006C10F4" w:rsidP="006C10F4">
      <w:pPr>
        <w:ind w:left="260" w:firstLine="566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8) формирование ответственности за языковую культуру как общечеловеческую ценность</w:t>
      </w:r>
    </w:p>
    <w:p w:rsidR="006C10F4" w:rsidRPr="00197489" w:rsidRDefault="006C10F4" w:rsidP="006C10F4">
      <w:pPr>
        <w:ind w:left="260" w:firstLine="566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C10F4" w:rsidRPr="00197489" w:rsidRDefault="006C10F4" w:rsidP="006C10F4">
      <w:pPr>
        <w:ind w:left="260" w:firstLine="566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6C10F4" w:rsidRPr="00197489" w:rsidRDefault="006C10F4" w:rsidP="006C10F4">
      <w:pPr>
        <w:ind w:left="260" w:firstLine="566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6C10F4" w:rsidRPr="00197489" w:rsidRDefault="006C10F4" w:rsidP="006C10F4">
      <w:pPr>
        <w:ind w:left="260" w:firstLine="566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8) формирование ответственности за языковую культуру как общечеловеческую ценность</w:t>
      </w:r>
    </w:p>
    <w:p w:rsidR="006C10F4" w:rsidRPr="00197489" w:rsidRDefault="006C10F4" w:rsidP="006C10F4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b/>
          <w:bCs/>
          <w:color w:val="000000"/>
        </w:rPr>
        <w:t>Личностные результаты</w:t>
      </w:r>
    </w:p>
    <w:p w:rsidR="006C10F4" w:rsidRPr="00197489" w:rsidRDefault="006C10F4" w:rsidP="006C10F4">
      <w:pPr>
        <w:numPr>
          <w:ilvl w:val="0"/>
          <w:numId w:val="7"/>
        </w:numPr>
        <w:shd w:val="clear" w:color="auto" w:fill="FFFFFF"/>
        <w:ind w:left="34" w:right="10" w:firstLine="294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 xml:space="preserve">понимание русского языка как одной из основных национально-культурных ценностей русского народа; определяв </w:t>
      </w:r>
      <w:proofErr w:type="spellStart"/>
      <w:r w:rsidRPr="00197489">
        <w:rPr>
          <w:rFonts w:ascii="Times New Roman" w:eastAsia="Times New Roman" w:hAnsi="Times New Roman"/>
          <w:color w:val="000000"/>
        </w:rPr>
        <w:t>ющей</w:t>
      </w:r>
      <w:proofErr w:type="spellEnd"/>
      <w:r w:rsidRPr="00197489">
        <w:rPr>
          <w:rFonts w:ascii="Times New Roman" w:eastAsia="Times New Roman" w:hAnsi="Times New Roman"/>
          <w:color w:val="000000"/>
        </w:rPr>
        <w:t xml:space="preserve">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6C10F4" w:rsidRPr="00197489" w:rsidRDefault="006C10F4" w:rsidP="006C10F4">
      <w:pPr>
        <w:numPr>
          <w:ilvl w:val="0"/>
          <w:numId w:val="7"/>
        </w:numPr>
        <w:shd w:val="clear" w:color="auto" w:fill="FFFFFF"/>
        <w:ind w:left="34" w:right="4" w:firstLine="294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C10F4" w:rsidRPr="00197489" w:rsidRDefault="006C10F4" w:rsidP="006C10F4">
      <w:pPr>
        <w:numPr>
          <w:ilvl w:val="0"/>
          <w:numId w:val="7"/>
        </w:numPr>
        <w:shd w:val="clear" w:color="auto" w:fill="FFFFFF"/>
        <w:ind w:left="34" w:firstLine="294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C10F4" w:rsidRPr="00197489" w:rsidRDefault="006C10F4" w:rsidP="006C10F4">
      <w:pPr>
        <w:shd w:val="clear" w:color="auto" w:fill="FFFFFF"/>
        <w:ind w:left="360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197489">
        <w:rPr>
          <w:rFonts w:ascii="Times New Roman" w:eastAsia="Times New Roman" w:hAnsi="Times New Roman"/>
          <w:b/>
          <w:bCs/>
          <w:color w:val="000000"/>
        </w:rPr>
        <w:t>Метапредметные</w:t>
      </w:r>
      <w:proofErr w:type="spellEnd"/>
      <w:r w:rsidRPr="00197489">
        <w:rPr>
          <w:rFonts w:ascii="Times New Roman" w:eastAsia="Times New Roman" w:hAnsi="Times New Roman"/>
          <w:b/>
          <w:bCs/>
          <w:color w:val="000000"/>
        </w:rPr>
        <w:t xml:space="preserve"> результаты</w:t>
      </w:r>
    </w:p>
    <w:p w:rsidR="006C10F4" w:rsidRPr="00197489" w:rsidRDefault="006C10F4" w:rsidP="006C10F4">
      <w:pPr>
        <w:shd w:val="clear" w:color="auto" w:fill="FFFFFF"/>
        <w:ind w:left="140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1) владение всеми видами речевой деятельности:</w:t>
      </w:r>
    </w:p>
    <w:p w:rsidR="006C10F4" w:rsidRPr="00197489" w:rsidRDefault="006C10F4" w:rsidP="006C10F4">
      <w:pPr>
        <w:numPr>
          <w:ilvl w:val="0"/>
          <w:numId w:val="8"/>
        </w:numPr>
        <w:shd w:val="clear" w:color="auto" w:fill="FFFFFF"/>
        <w:ind w:left="14" w:right="4" w:firstLine="302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адекватное понимание информации устного и письменного сообщения;</w:t>
      </w:r>
    </w:p>
    <w:p w:rsidR="006C10F4" w:rsidRPr="00197489" w:rsidRDefault="006C10F4" w:rsidP="006C10F4">
      <w:pPr>
        <w:numPr>
          <w:ilvl w:val="0"/>
          <w:numId w:val="9"/>
        </w:numPr>
        <w:shd w:val="clear" w:color="auto" w:fill="FFFFFF"/>
        <w:ind w:left="316" w:firstLine="900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владение разными видами чтения;</w:t>
      </w:r>
    </w:p>
    <w:p w:rsidR="006C10F4" w:rsidRPr="00197489" w:rsidRDefault="006C10F4" w:rsidP="006C10F4">
      <w:pPr>
        <w:numPr>
          <w:ilvl w:val="0"/>
          <w:numId w:val="10"/>
        </w:numPr>
        <w:shd w:val="clear" w:color="auto" w:fill="FFFFFF"/>
        <w:ind w:left="14" w:firstLine="302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адекватное восприятие на слух текстов разных стилей и жанров;</w:t>
      </w:r>
    </w:p>
    <w:p w:rsidR="006C10F4" w:rsidRPr="00197489" w:rsidRDefault="006C10F4" w:rsidP="006C10F4">
      <w:pPr>
        <w:numPr>
          <w:ilvl w:val="0"/>
          <w:numId w:val="10"/>
        </w:numPr>
        <w:shd w:val="clear" w:color="auto" w:fill="FFFFFF"/>
        <w:ind w:left="14" w:right="14" w:firstLine="302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6C10F4" w:rsidRPr="00197489" w:rsidRDefault="006C10F4" w:rsidP="006C10F4">
      <w:pPr>
        <w:numPr>
          <w:ilvl w:val="0"/>
          <w:numId w:val="10"/>
        </w:numPr>
        <w:shd w:val="clear" w:color="auto" w:fill="FFFFFF"/>
        <w:ind w:left="14" w:right="18" w:firstLine="302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6C10F4" w:rsidRPr="00197489" w:rsidRDefault="006C10F4" w:rsidP="006C10F4">
      <w:pPr>
        <w:numPr>
          <w:ilvl w:val="0"/>
          <w:numId w:val="10"/>
        </w:numPr>
        <w:shd w:val="clear" w:color="auto" w:fill="FFFFFF"/>
        <w:ind w:left="14" w:right="34" w:firstLine="302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C10F4" w:rsidRPr="00197489" w:rsidRDefault="006C10F4" w:rsidP="006C10F4">
      <w:pPr>
        <w:numPr>
          <w:ilvl w:val="0"/>
          <w:numId w:val="10"/>
        </w:numPr>
        <w:shd w:val="clear" w:color="auto" w:fill="FFFFFF"/>
        <w:ind w:left="14" w:right="42" w:firstLine="302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C10F4" w:rsidRPr="00197489" w:rsidRDefault="006C10F4" w:rsidP="006C10F4">
      <w:pPr>
        <w:numPr>
          <w:ilvl w:val="0"/>
          <w:numId w:val="10"/>
        </w:numPr>
        <w:shd w:val="clear" w:color="auto" w:fill="FFFFFF"/>
        <w:ind w:left="14" w:right="42" w:firstLine="302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умение воспроизводить прослушанный или прочитанный текст с разной степенью свёрнутости;</w:t>
      </w:r>
    </w:p>
    <w:p w:rsidR="006C10F4" w:rsidRPr="00197489" w:rsidRDefault="006C10F4" w:rsidP="006C10F4">
      <w:pPr>
        <w:numPr>
          <w:ilvl w:val="0"/>
          <w:numId w:val="10"/>
        </w:numPr>
        <w:shd w:val="clear" w:color="auto" w:fill="FFFFFF"/>
        <w:ind w:left="14" w:right="38" w:firstLine="302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6C10F4" w:rsidRPr="00197489" w:rsidRDefault="006C10F4" w:rsidP="006C10F4">
      <w:pPr>
        <w:numPr>
          <w:ilvl w:val="0"/>
          <w:numId w:val="10"/>
        </w:numPr>
        <w:shd w:val="clear" w:color="auto" w:fill="FFFFFF"/>
        <w:ind w:left="14" w:right="58" w:firstLine="302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способность свободно, правильно излагать свои мысли в устной и письменной форме;</w:t>
      </w:r>
    </w:p>
    <w:p w:rsidR="006C10F4" w:rsidRPr="00197489" w:rsidRDefault="006C10F4" w:rsidP="006C10F4">
      <w:pPr>
        <w:numPr>
          <w:ilvl w:val="0"/>
          <w:numId w:val="11"/>
        </w:numPr>
        <w:shd w:val="clear" w:color="auto" w:fill="FFFFFF"/>
        <w:ind w:left="316" w:firstLine="900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владение различными видами монолога и диалога;</w:t>
      </w:r>
    </w:p>
    <w:p w:rsidR="006C10F4" w:rsidRPr="00197489" w:rsidRDefault="006C10F4" w:rsidP="006C10F4">
      <w:pPr>
        <w:numPr>
          <w:ilvl w:val="0"/>
          <w:numId w:val="12"/>
        </w:numPr>
        <w:shd w:val="clear" w:color="auto" w:fill="FFFFFF"/>
        <w:ind w:left="14" w:right="68" w:firstLine="302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C10F4" w:rsidRPr="00197489" w:rsidRDefault="006C10F4" w:rsidP="006C10F4">
      <w:pPr>
        <w:numPr>
          <w:ilvl w:val="0"/>
          <w:numId w:val="12"/>
        </w:numPr>
        <w:shd w:val="clear" w:color="auto" w:fill="FFFFFF"/>
        <w:ind w:left="14" w:right="78" w:firstLine="302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способность участвовать в речевом общении, соблюдая нормы речевого этикета;</w:t>
      </w:r>
    </w:p>
    <w:p w:rsidR="006C10F4" w:rsidRPr="00197489" w:rsidRDefault="006C10F4" w:rsidP="006C10F4">
      <w:pPr>
        <w:numPr>
          <w:ilvl w:val="0"/>
          <w:numId w:val="12"/>
        </w:numPr>
        <w:shd w:val="clear" w:color="auto" w:fill="FFFFFF"/>
        <w:ind w:left="14" w:right="90" w:firstLine="302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6C10F4" w:rsidRPr="00197489" w:rsidRDefault="006C10F4" w:rsidP="006C10F4">
      <w:pPr>
        <w:numPr>
          <w:ilvl w:val="0"/>
          <w:numId w:val="12"/>
        </w:numPr>
        <w:shd w:val="clear" w:color="auto" w:fill="FFFFFF"/>
        <w:ind w:left="14" w:right="100" w:firstLine="302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умение выступать перед аудиторией сверстников с небольшими сообщениями, докладами;</w:t>
      </w:r>
    </w:p>
    <w:p w:rsidR="006C10F4" w:rsidRPr="00197489" w:rsidRDefault="006C10F4" w:rsidP="006C10F4">
      <w:pPr>
        <w:shd w:val="clear" w:color="auto" w:fill="FFFFFF"/>
        <w:ind w:right="90" w:firstLine="284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197489">
        <w:rPr>
          <w:rFonts w:ascii="Times New Roman" w:eastAsia="Times New Roman" w:hAnsi="Times New Roman"/>
          <w:color w:val="000000"/>
        </w:rPr>
        <w:t>межпредметном</w:t>
      </w:r>
      <w:proofErr w:type="spellEnd"/>
      <w:r w:rsidRPr="00197489">
        <w:rPr>
          <w:rFonts w:ascii="Times New Roman" w:eastAsia="Times New Roman" w:hAnsi="Times New Roman"/>
          <w:color w:val="000000"/>
        </w:rPr>
        <w:t xml:space="preserve"> уровне (на уроках иностранного языка, литературы и др.);</w:t>
      </w:r>
    </w:p>
    <w:p w:rsidR="006C10F4" w:rsidRPr="00197489" w:rsidRDefault="006C10F4" w:rsidP="006C10F4">
      <w:pPr>
        <w:shd w:val="clear" w:color="auto" w:fill="FFFFFF"/>
        <w:ind w:right="52" w:firstLine="298"/>
        <w:jc w:val="both"/>
        <w:rPr>
          <w:rFonts w:ascii="Times New Roman" w:eastAsia="Times New Roman" w:hAnsi="Times New Roman"/>
          <w:color w:val="000000"/>
        </w:rPr>
      </w:pPr>
      <w:r w:rsidRPr="00197489">
        <w:rPr>
          <w:rFonts w:ascii="Times New Roman" w:eastAsia="Times New Roman" w:hAnsi="Times New Roman"/>
          <w:color w:val="000000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tabs>
          <w:tab w:val="left" w:pos="1099"/>
        </w:tabs>
        <w:ind w:left="828"/>
        <w:jc w:val="both"/>
        <w:rPr>
          <w:rFonts w:ascii="Times New Roman" w:eastAsia="Times New Roman" w:hAnsi="Times New Roman"/>
          <w:b/>
          <w:bCs/>
          <w:u w:val="single"/>
          <w:lang w:eastAsia="ru-RU"/>
        </w:rPr>
      </w:pPr>
      <w:r w:rsidRPr="00197489">
        <w:rPr>
          <w:rFonts w:ascii="Times New Roman" w:eastAsia="Times New Roman" w:hAnsi="Times New Roman"/>
          <w:b/>
          <w:bCs/>
          <w:lang w:eastAsia="ru-RU"/>
        </w:rPr>
        <w:t>« Выпускник на базовом уровне научится»</w:t>
      </w:r>
    </w:p>
    <w:p w:rsidR="006C10F4" w:rsidRPr="00197489" w:rsidRDefault="006C10F4" w:rsidP="006C10F4">
      <w:pPr>
        <w:tabs>
          <w:tab w:val="left" w:pos="1099"/>
        </w:tabs>
        <w:ind w:left="828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197489">
        <w:rPr>
          <w:rFonts w:ascii="Times New Roman" w:eastAsia="Times New Roman" w:hAnsi="Times New Roman"/>
          <w:b/>
          <w:u w:val="single"/>
          <w:lang w:eastAsia="ru-RU"/>
        </w:rPr>
        <w:t>«Язык и культура»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1"/>
        </w:numPr>
        <w:tabs>
          <w:tab w:val="left" w:pos="960"/>
        </w:tabs>
        <w:ind w:left="960" w:hanging="69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объяснять изменения в русском языке как объективный процесс;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1"/>
        </w:numPr>
        <w:tabs>
          <w:tab w:val="left" w:pos="980"/>
        </w:tabs>
        <w:ind w:left="980" w:hanging="71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понимать и комментировать внешние и внутренние факторы языковых изменений;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1"/>
        </w:numPr>
        <w:tabs>
          <w:tab w:val="left" w:pos="980"/>
        </w:tabs>
        <w:ind w:left="980" w:hanging="71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приводить примеры взаимосвязи исторического развития русского языка с историей общества;</w:t>
      </w:r>
    </w:p>
    <w:p w:rsidR="006C10F4" w:rsidRPr="00197489" w:rsidRDefault="006C10F4" w:rsidP="006C10F4">
      <w:pPr>
        <w:numPr>
          <w:ilvl w:val="0"/>
          <w:numId w:val="1"/>
        </w:numPr>
        <w:tabs>
          <w:tab w:val="left" w:pos="980"/>
        </w:tabs>
        <w:ind w:left="980" w:hanging="71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6C10F4" w:rsidRPr="00197489" w:rsidRDefault="006C10F4" w:rsidP="006C10F4">
      <w:pPr>
        <w:numPr>
          <w:ilvl w:val="0"/>
          <w:numId w:val="1"/>
        </w:numPr>
        <w:tabs>
          <w:tab w:val="left" w:pos="980"/>
        </w:tabs>
        <w:ind w:left="980" w:hanging="717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понимать и истолковывать значения русских слов с национально-культурным компонентом, правильно употреблять их в речи;</w:t>
      </w:r>
    </w:p>
    <w:p w:rsidR="006C10F4" w:rsidRPr="00197489" w:rsidRDefault="006C10F4" w:rsidP="006C10F4">
      <w:pPr>
        <w:numPr>
          <w:ilvl w:val="0"/>
          <w:numId w:val="2"/>
        </w:numPr>
        <w:tabs>
          <w:tab w:val="left" w:pos="960"/>
        </w:tabs>
        <w:ind w:left="960" w:hanging="698"/>
        <w:jc w:val="both"/>
        <w:rPr>
          <w:rFonts w:ascii="Times New Roman" w:eastAsia="Arial" w:hAnsi="Times New Roman"/>
          <w:lang w:eastAsia="ru-RU"/>
        </w:rPr>
      </w:pPr>
      <w:bookmarkStart w:id="1" w:name="page8"/>
      <w:bookmarkEnd w:id="1"/>
      <w:r w:rsidRPr="00197489">
        <w:rPr>
          <w:rFonts w:ascii="Times New Roman" w:eastAsia="Times New Roman" w:hAnsi="Times New Roman"/>
          <w:lang w:eastAsia="ru-RU"/>
        </w:rPr>
        <w:t>выявлять единицы языка с национально-культурным компонентом значения в исторических текстах;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2"/>
        </w:numPr>
        <w:tabs>
          <w:tab w:val="left" w:pos="1030"/>
        </w:tabs>
        <w:ind w:left="960" w:hanging="69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197489">
        <w:rPr>
          <w:rFonts w:ascii="Times New Roman" w:eastAsia="Times New Roman" w:hAnsi="Times New Roman"/>
          <w:i/>
          <w:lang w:eastAsia="ru-RU"/>
        </w:rPr>
        <w:t>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2"/>
        </w:numPr>
        <w:tabs>
          <w:tab w:val="left" w:pos="980"/>
        </w:tabs>
        <w:ind w:left="980" w:hanging="71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понимать и истолковывать значения фразеологических оборотов с</w:t>
      </w:r>
    </w:p>
    <w:p w:rsidR="006C10F4" w:rsidRPr="00197489" w:rsidRDefault="006C10F4" w:rsidP="006C10F4">
      <w:pPr>
        <w:ind w:left="980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2"/>
        </w:numPr>
        <w:tabs>
          <w:tab w:val="left" w:pos="980"/>
        </w:tabs>
        <w:ind w:left="980" w:hanging="71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распознавать источники крылатых слов и выражений (в рамках изученного);</w:t>
      </w:r>
    </w:p>
    <w:p w:rsidR="006C10F4" w:rsidRPr="00197489" w:rsidRDefault="006C10F4" w:rsidP="006C10F4">
      <w:pPr>
        <w:numPr>
          <w:ilvl w:val="0"/>
          <w:numId w:val="2"/>
        </w:numPr>
        <w:tabs>
          <w:tab w:val="left" w:pos="980"/>
        </w:tabs>
        <w:ind w:left="980" w:hanging="71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2"/>
        </w:numPr>
        <w:tabs>
          <w:tab w:val="left" w:pos="980"/>
        </w:tabs>
        <w:ind w:left="980" w:hanging="717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понимать и комментировать основные активные процессы в современном русском языке;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2"/>
        </w:numPr>
        <w:tabs>
          <w:tab w:val="left" w:pos="980"/>
        </w:tabs>
        <w:ind w:left="980" w:hanging="717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характеризовать лексику русского языка с точки зрения происхождения;</w:t>
      </w:r>
    </w:p>
    <w:p w:rsidR="006C10F4" w:rsidRPr="00197489" w:rsidRDefault="006C10F4" w:rsidP="006C10F4">
      <w:pPr>
        <w:numPr>
          <w:ilvl w:val="0"/>
          <w:numId w:val="2"/>
        </w:numPr>
        <w:tabs>
          <w:tab w:val="left" w:pos="980"/>
        </w:tabs>
        <w:ind w:left="980" w:hanging="717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понимать процессы заимствования лексики как результат взаимодействия национальных культур;</w:t>
      </w:r>
    </w:p>
    <w:p w:rsidR="006C10F4" w:rsidRPr="00197489" w:rsidRDefault="006C10F4" w:rsidP="006C10F4">
      <w:pPr>
        <w:numPr>
          <w:ilvl w:val="0"/>
          <w:numId w:val="2"/>
        </w:numPr>
        <w:tabs>
          <w:tab w:val="left" w:pos="980"/>
        </w:tabs>
        <w:ind w:left="980" w:hanging="717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2"/>
        </w:numPr>
        <w:tabs>
          <w:tab w:val="left" w:pos="980"/>
        </w:tabs>
        <w:ind w:left="980" w:hanging="717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комментировать роль старославянского языка в развитии русского литературного языка;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2"/>
        </w:numPr>
        <w:tabs>
          <w:tab w:val="left" w:pos="980"/>
        </w:tabs>
        <w:ind w:left="980" w:hanging="717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понимать особенности освоения иноязычной лексики;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2"/>
        </w:numPr>
        <w:tabs>
          <w:tab w:val="left" w:pos="980"/>
        </w:tabs>
        <w:ind w:left="980" w:hanging="717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2"/>
        </w:numPr>
        <w:tabs>
          <w:tab w:val="left" w:pos="980"/>
        </w:tabs>
        <w:ind w:left="980" w:hanging="717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2"/>
        </w:numPr>
        <w:tabs>
          <w:tab w:val="left" w:pos="980"/>
        </w:tabs>
        <w:ind w:left="980" w:hanging="716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6C10F4" w:rsidRPr="00197489" w:rsidRDefault="006C10F4" w:rsidP="006C10F4">
      <w:pPr>
        <w:ind w:left="900"/>
        <w:jc w:val="both"/>
        <w:rPr>
          <w:rFonts w:ascii="Times New Roman" w:eastAsia="Times New Roman" w:hAnsi="Times New Roman"/>
          <w:b/>
          <w:lang w:eastAsia="ru-RU"/>
        </w:rPr>
      </w:pPr>
      <w:bookmarkStart w:id="2" w:name="page9"/>
      <w:bookmarkEnd w:id="2"/>
      <w:r w:rsidRPr="00197489">
        <w:rPr>
          <w:rFonts w:ascii="Times New Roman" w:eastAsia="Times New Roman" w:hAnsi="Times New Roman"/>
          <w:b/>
          <w:lang w:eastAsia="ru-RU"/>
        </w:rPr>
        <w:t>«Культура речи»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7CAEC7" wp14:editId="5E49C309">
                <wp:simplePos x="0" y="0"/>
                <wp:positionH relativeFrom="column">
                  <wp:posOffset>525780</wp:posOffset>
                </wp:positionH>
                <wp:positionV relativeFrom="paragraph">
                  <wp:posOffset>-191770</wp:posOffset>
                </wp:positionV>
                <wp:extent cx="1423035" cy="0"/>
                <wp:effectExtent l="11430" t="12065" r="1333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283FE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-15.1pt" to="153.4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" strokeweight="1.32pt"/>
            </w:pict>
          </mc:Fallback>
        </mc:AlternateContent>
      </w:r>
    </w:p>
    <w:p w:rsidR="006C10F4" w:rsidRPr="00197489" w:rsidRDefault="006C10F4" w:rsidP="006C10F4">
      <w:pPr>
        <w:numPr>
          <w:ilvl w:val="0"/>
          <w:numId w:val="3"/>
        </w:numPr>
        <w:tabs>
          <w:tab w:val="left" w:pos="960"/>
        </w:tabs>
        <w:ind w:left="960" w:hanging="69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6C10F4" w:rsidRPr="00197489" w:rsidRDefault="006C10F4" w:rsidP="006C10F4">
      <w:pPr>
        <w:numPr>
          <w:ilvl w:val="0"/>
          <w:numId w:val="3"/>
        </w:numPr>
        <w:tabs>
          <w:tab w:val="left" w:pos="980"/>
        </w:tabs>
        <w:ind w:left="980" w:hanging="71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осознавать свою ответственность за языковую культуру как общечеловеческую ценность;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3"/>
        </w:numPr>
        <w:tabs>
          <w:tab w:val="left" w:pos="980"/>
        </w:tabs>
        <w:ind w:left="980" w:hanging="71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3"/>
        </w:numPr>
        <w:tabs>
          <w:tab w:val="left" w:pos="980"/>
        </w:tabs>
        <w:ind w:left="980" w:hanging="71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3"/>
        </w:numPr>
        <w:tabs>
          <w:tab w:val="left" w:pos="980"/>
        </w:tabs>
        <w:ind w:left="980" w:hanging="717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употреблять слова с учетом стилистических вариантов орфоэпической нормы;</w:t>
      </w:r>
    </w:p>
    <w:p w:rsidR="006C10F4" w:rsidRPr="00197489" w:rsidRDefault="006C10F4" w:rsidP="006C10F4">
      <w:pPr>
        <w:numPr>
          <w:ilvl w:val="0"/>
          <w:numId w:val="3"/>
        </w:numPr>
        <w:tabs>
          <w:tab w:val="left" w:pos="980"/>
        </w:tabs>
        <w:ind w:left="980" w:hanging="717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понимать активные процессы в области произношения и ударения современного русского языка;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3"/>
        </w:numPr>
        <w:tabs>
          <w:tab w:val="left" w:pos="980"/>
        </w:tabs>
        <w:ind w:left="980" w:hanging="717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6C10F4" w:rsidRPr="00197489" w:rsidRDefault="006C10F4" w:rsidP="006C10F4">
      <w:pPr>
        <w:numPr>
          <w:ilvl w:val="0"/>
          <w:numId w:val="3"/>
        </w:numPr>
        <w:tabs>
          <w:tab w:val="left" w:pos="980"/>
        </w:tabs>
        <w:ind w:left="980" w:hanging="716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соблюдать нормы употребления синонимов‚ антонимов‚ омонимов‚ паронимов;</w:t>
      </w:r>
    </w:p>
    <w:p w:rsidR="006C10F4" w:rsidRPr="00197489" w:rsidRDefault="006C10F4" w:rsidP="006C10F4">
      <w:pPr>
        <w:numPr>
          <w:ilvl w:val="0"/>
          <w:numId w:val="3"/>
        </w:numPr>
        <w:tabs>
          <w:tab w:val="left" w:pos="980"/>
        </w:tabs>
        <w:ind w:left="980" w:hanging="716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употреблять слова в соответствии с их лексическим значением и требованием лексической сочетаемости;</w:t>
      </w:r>
    </w:p>
    <w:p w:rsidR="006C10F4" w:rsidRPr="00197489" w:rsidRDefault="006C10F4" w:rsidP="006C10F4">
      <w:pPr>
        <w:numPr>
          <w:ilvl w:val="0"/>
          <w:numId w:val="3"/>
        </w:numPr>
        <w:tabs>
          <w:tab w:val="left" w:pos="980"/>
        </w:tabs>
        <w:ind w:left="980" w:hanging="716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корректно употреблять термины в учебно-научном стиле речи (в рамках изученного);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3"/>
        </w:numPr>
        <w:tabs>
          <w:tab w:val="left" w:pos="980"/>
        </w:tabs>
        <w:ind w:left="980" w:hanging="716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опознавать частотные примеры тавтологии и плеоназма;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3"/>
        </w:numPr>
        <w:tabs>
          <w:tab w:val="left" w:pos="980"/>
        </w:tabs>
        <w:ind w:left="980" w:hanging="716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3"/>
        </w:numPr>
        <w:tabs>
          <w:tab w:val="left" w:pos="980"/>
        </w:tabs>
        <w:ind w:left="980" w:hanging="715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анализировать и различать типичные речевые ошибки;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3"/>
        </w:numPr>
        <w:tabs>
          <w:tab w:val="left" w:pos="980"/>
        </w:tabs>
        <w:ind w:left="980" w:hanging="715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редактировать текст с целью исправления речевых ошибок;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3"/>
        </w:numPr>
        <w:tabs>
          <w:tab w:val="left" w:pos="980"/>
        </w:tabs>
        <w:ind w:left="980" w:hanging="715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выявлять и исправлять речевые ошибки в устной речи;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3"/>
        </w:numPr>
        <w:tabs>
          <w:tab w:val="left" w:pos="980"/>
        </w:tabs>
        <w:ind w:left="980" w:hanging="715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 xml:space="preserve">объяснять управление предлогов </w:t>
      </w:r>
      <w:r w:rsidRPr="00197489">
        <w:rPr>
          <w:rFonts w:ascii="Times New Roman" w:eastAsia="Times New Roman" w:hAnsi="Times New Roman"/>
          <w:i/>
          <w:lang w:eastAsia="ru-RU"/>
        </w:rPr>
        <w:t>благодаря,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согласно,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вопреки</w:t>
      </w:r>
      <w:r w:rsidRPr="00197489">
        <w:rPr>
          <w:rFonts w:ascii="Times New Roman" w:eastAsia="Times New Roman" w:hAnsi="Times New Roman"/>
          <w:lang w:eastAsia="ru-RU"/>
        </w:rPr>
        <w:t xml:space="preserve">; употребление предлогов </w:t>
      </w:r>
      <w:r w:rsidRPr="00197489">
        <w:rPr>
          <w:rFonts w:ascii="Times New Roman" w:eastAsia="Times New Roman" w:hAnsi="Times New Roman"/>
          <w:i/>
          <w:lang w:eastAsia="ru-RU"/>
        </w:rPr>
        <w:t>о‚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по‚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из‚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с</w:t>
      </w:r>
      <w:r w:rsidRPr="00197489">
        <w:rPr>
          <w:rFonts w:ascii="Times New Roman" w:eastAsia="Times New Roman" w:hAnsi="Times New Roman"/>
          <w:lang w:eastAsia="ru-RU"/>
        </w:rPr>
        <w:t xml:space="preserve"> в составе словосочетания‚ употребление предлога </w:t>
      </w:r>
      <w:r w:rsidRPr="00197489">
        <w:rPr>
          <w:rFonts w:ascii="Times New Roman" w:eastAsia="Times New Roman" w:hAnsi="Times New Roman"/>
          <w:i/>
          <w:lang w:eastAsia="ru-RU"/>
        </w:rPr>
        <w:t>по</w:t>
      </w:r>
      <w:r w:rsidRPr="00197489">
        <w:rPr>
          <w:rFonts w:ascii="Times New Roman" w:eastAsia="Times New Roman" w:hAnsi="Times New Roman"/>
          <w:lang w:eastAsia="ru-RU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3"/>
        </w:numPr>
        <w:tabs>
          <w:tab w:val="left" w:pos="980"/>
        </w:tabs>
        <w:ind w:left="980" w:hanging="714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6C10F4" w:rsidRPr="00197489" w:rsidRDefault="006C10F4" w:rsidP="006C10F4">
      <w:pPr>
        <w:numPr>
          <w:ilvl w:val="0"/>
          <w:numId w:val="4"/>
        </w:numPr>
        <w:tabs>
          <w:tab w:val="left" w:pos="960"/>
        </w:tabs>
        <w:ind w:left="960" w:hanging="698"/>
        <w:jc w:val="both"/>
        <w:rPr>
          <w:rFonts w:ascii="Times New Roman" w:eastAsia="Arial" w:hAnsi="Times New Roman"/>
          <w:lang w:eastAsia="ru-RU"/>
        </w:rPr>
      </w:pPr>
      <w:bookmarkStart w:id="3" w:name="page10"/>
      <w:bookmarkEnd w:id="3"/>
      <w:r w:rsidRPr="00197489">
        <w:rPr>
          <w:rFonts w:ascii="Times New Roman" w:eastAsia="Times New Roman" w:hAnsi="Times New Roman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4"/>
        </w:numPr>
        <w:tabs>
          <w:tab w:val="left" w:pos="980"/>
        </w:tabs>
        <w:ind w:left="980" w:hanging="71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4"/>
        </w:numPr>
        <w:tabs>
          <w:tab w:val="left" w:pos="980"/>
        </w:tabs>
        <w:ind w:left="980" w:hanging="71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4"/>
        </w:numPr>
        <w:tabs>
          <w:tab w:val="left" w:pos="980"/>
        </w:tabs>
        <w:ind w:left="980" w:hanging="71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соблюдать нормы русского этикетного речевого поведения в ситуациях делового общения;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4"/>
        </w:numPr>
        <w:tabs>
          <w:tab w:val="left" w:pos="980"/>
        </w:tabs>
        <w:ind w:left="980" w:hanging="71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использовать в общении этикетные речевые тактики и приемы‚ помогающие противостоять речевой агрессии;</w:t>
      </w:r>
    </w:p>
    <w:p w:rsidR="006C10F4" w:rsidRPr="00197489" w:rsidRDefault="006C10F4" w:rsidP="006C10F4">
      <w:pPr>
        <w:numPr>
          <w:ilvl w:val="0"/>
          <w:numId w:val="4"/>
        </w:numPr>
        <w:tabs>
          <w:tab w:val="left" w:pos="980"/>
        </w:tabs>
        <w:ind w:left="980" w:hanging="71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понимать активные процессы в современном русском речевом этикете;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4"/>
        </w:numPr>
        <w:tabs>
          <w:tab w:val="left" w:pos="980"/>
        </w:tabs>
        <w:ind w:left="980" w:hanging="717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4"/>
        </w:numPr>
        <w:tabs>
          <w:tab w:val="left" w:pos="980"/>
        </w:tabs>
        <w:ind w:left="980" w:hanging="717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4"/>
        </w:numPr>
        <w:tabs>
          <w:tab w:val="left" w:pos="980"/>
        </w:tabs>
        <w:ind w:left="980" w:hanging="717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4"/>
        </w:numPr>
        <w:tabs>
          <w:tab w:val="left" w:pos="980"/>
        </w:tabs>
        <w:ind w:left="980" w:hanging="717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4"/>
        </w:numPr>
        <w:tabs>
          <w:tab w:val="left" w:pos="980"/>
        </w:tabs>
        <w:ind w:left="980" w:hanging="717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820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197489">
        <w:rPr>
          <w:rFonts w:ascii="Times New Roman" w:eastAsia="Times New Roman" w:hAnsi="Times New Roman"/>
          <w:b/>
          <w:u w:val="single"/>
          <w:lang w:eastAsia="ru-RU"/>
        </w:rPr>
        <w:t>«Речь. Речевая деятельность. Текст»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5"/>
        </w:numPr>
        <w:tabs>
          <w:tab w:val="left" w:pos="960"/>
        </w:tabs>
        <w:ind w:left="960" w:hanging="698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6C10F4" w:rsidRPr="00197489" w:rsidRDefault="006C10F4" w:rsidP="006C10F4">
      <w:pPr>
        <w:numPr>
          <w:ilvl w:val="0"/>
          <w:numId w:val="6"/>
        </w:numPr>
        <w:tabs>
          <w:tab w:val="left" w:pos="960"/>
        </w:tabs>
        <w:ind w:left="720" w:hanging="360"/>
        <w:jc w:val="both"/>
        <w:rPr>
          <w:rFonts w:ascii="Times New Roman" w:eastAsia="Arial" w:hAnsi="Times New Roman"/>
          <w:lang w:eastAsia="ru-RU"/>
        </w:rPr>
      </w:pPr>
      <w:bookmarkStart w:id="4" w:name="page11"/>
      <w:bookmarkEnd w:id="4"/>
      <w:r w:rsidRPr="00197489">
        <w:rPr>
          <w:rFonts w:ascii="Times New Roman" w:eastAsia="Times New Roman" w:hAnsi="Times New Roman"/>
          <w:lang w:eastAsia="ru-RU"/>
        </w:rPr>
        <w:t>пользоваться различными видами чтения (просмотровым, ознакомительным, изучающим, поисковым) учебно-научных,</w:t>
      </w:r>
    </w:p>
    <w:p w:rsidR="006C10F4" w:rsidRPr="00197489" w:rsidRDefault="006C10F4" w:rsidP="006C10F4">
      <w:pPr>
        <w:ind w:left="960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художественных, публицистических текстов различных функционально-смысловых типов речи;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6"/>
        </w:numPr>
        <w:tabs>
          <w:tab w:val="left" w:pos="980"/>
        </w:tabs>
        <w:ind w:left="720" w:hanging="360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владеть правилами информационной безопасности при общении в социальных сетях;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6"/>
        </w:numPr>
        <w:tabs>
          <w:tab w:val="left" w:pos="980"/>
        </w:tabs>
        <w:ind w:left="720" w:hanging="360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197489">
        <w:rPr>
          <w:rFonts w:ascii="Times New Roman" w:eastAsia="Times New Roman" w:hAnsi="Times New Roman"/>
          <w:lang w:eastAsia="ru-RU"/>
        </w:rPr>
        <w:t>самопрезентация</w:t>
      </w:r>
      <w:proofErr w:type="spellEnd"/>
      <w:r w:rsidRPr="00197489">
        <w:rPr>
          <w:rFonts w:ascii="Times New Roman" w:eastAsia="Times New Roman" w:hAnsi="Times New Roman"/>
          <w:lang w:eastAsia="ru-RU"/>
        </w:rPr>
        <w:t>, просьба, принесение извинений и др.;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6"/>
        </w:numPr>
        <w:tabs>
          <w:tab w:val="left" w:pos="980"/>
        </w:tabs>
        <w:ind w:left="720" w:hanging="360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 xml:space="preserve">уместно использовать коммуникативные стратегии и тактики при </w:t>
      </w:r>
      <w:proofErr w:type="spellStart"/>
      <w:r w:rsidRPr="00197489">
        <w:rPr>
          <w:rFonts w:ascii="Times New Roman" w:eastAsia="Times New Roman" w:hAnsi="Times New Roman"/>
          <w:lang w:eastAsia="ru-RU"/>
        </w:rPr>
        <w:t>дистантном</w:t>
      </w:r>
      <w:proofErr w:type="spellEnd"/>
      <w:r w:rsidRPr="00197489">
        <w:rPr>
          <w:rFonts w:ascii="Times New Roman" w:eastAsia="Times New Roman" w:hAnsi="Times New Roman"/>
          <w:lang w:eastAsia="ru-RU"/>
        </w:rPr>
        <w:t xml:space="preserve"> общении: сохранение инициативы в диалоге, уклонение от инициативы, завершение диалога и др.;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6"/>
        </w:numPr>
        <w:tabs>
          <w:tab w:val="left" w:pos="980"/>
        </w:tabs>
        <w:ind w:left="720" w:hanging="360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6"/>
        </w:numPr>
        <w:tabs>
          <w:tab w:val="left" w:pos="980"/>
        </w:tabs>
        <w:ind w:left="720" w:hanging="360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6"/>
        </w:numPr>
        <w:tabs>
          <w:tab w:val="left" w:pos="980"/>
        </w:tabs>
        <w:ind w:left="720" w:hanging="360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анализировать структурные элементы и языковые особенности делового письма; создавать деловые письма;</w:t>
      </w:r>
    </w:p>
    <w:p w:rsidR="006C10F4" w:rsidRPr="00197489" w:rsidRDefault="006C10F4" w:rsidP="006C10F4">
      <w:pPr>
        <w:numPr>
          <w:ilvl w:val="0"/>
          <w:numId w:val="6"/>
        </w:numPr>
        <w:tabs>
          <w:tab w:val="left" w:pos="980"/>
        </w:tabs>
        <w:ind w:left="720" w:hanging="360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6C10F4" w:rsidRPr="00197489" w:rsidRDefault="006C10F4" w:rsidP="006C10F4">
      <w:pPr>
        <w:jc w:val="both"/>
        <w:rPr>
          <w:rFonts w:ascii="Times New Roman" w:eastAsia="Arial" w:hAnsi="Times New Roman"/>
          <w:lang w:eastAsia="ru-RU"/>
        </w:rPr>
      </w:pPr>
    </w:p>
    <w:p w:rsidR="006C10F4" w:rsidRPr="00197489" w:rsidRDefault="006C10F4" w:rsidP="006C10F4">
      <w:pPr>
        <w:numPr>
          <w:ilvl w:val="0"/>
          <w:numId w:val="6"/>
        </w:numPr>
        <w:tabs>
          <w:tab w:val="left" w:pos="980"/>
        </w:tabs>
        <w:ind w:left="720" w:hanging="360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6C10F4" w:rsidRPr="00197489" w:rsidRDefault="006C10F4" w:rsidP="006C10F4">
      <w:pPr>
        <w:numPr>
          <w:ilvl w:val="0"/>
          <w:numId w:val="6"/>
        </w:numPr>
        <w:tabs>
          <w:tab w:val="left" w:pos="980"/>
        </w:tabs>
        <w:ind w:left="720" w:hanging="360"/>
        <w:jc w:val="both"/>
        <w:rPr>
          <w:rFonts w:ascii="Times New Roman" w:eastAsia="Arial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анализировать и создавать тексты публицистических жанров (проблемный очерк).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197489">
        <w:rPr>
          <w:rFonts w:ascii="Times New Roman" w:eastAsia="Times New Roman" w:hAnsi="Times New Roman"/>
          <w:b/>
          <w:u w:val="single"/>
          <w:lang w:eastAsia="ru-RU"/>
        </w:rPr>
        <w:t>«Выпускник на базовом уровне получит возможность научиться»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1)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 xml:space="preserve"> 3)ответственности за языковую культуру как общечеловеческую ценность.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jc w:val="center"/>
        <w:rPr>
          <w:rFonts w:ascii="Times New Roman" w:eastAsia="Times New Roman" w:hAnsi="Times New Roman"/>
          <w:b/>
          <w:lang w:eastAsia="ru-RU"/>
        </w:rPr>
      </w:pPr>
      <w:r w:rsidRPr="00197489">
        <w:rPr>
          <w:rFonts w:ascii="Times New Roman" w:eastAsia="Times New Roman" w:hAnsi="Times New Roman"/>
          <w:b/>
          <w:lang w:eastAsia="ru-RU"/>
        </w:rPr>
        <w:t>Содержание учебного предмета</w:t>
      </w:r>
    </w:p>
    <w:p w:rsidR="006C10F4" w:rsidRPr="00197489" w:rsidRDefault="006C10F4" w:rsidP="006C10F4">
      <w:pPr>
        <w:jc w:val="center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right="-259"/>
        <w:jc w:val="center"/>
        <w:rPr>
          <w:rFonts w:ascii="Times New Roman" w:eastAsia="Times New Roman" w:hAnsi="Times New Roman"/>
          <w:b/>
          <w:lang w:eastAsia="ru-RU"/>
        </w:rPr>
      </w:pPr>
      <w:r w:rsidRPr="00197489">
        <w:rPr>
          <w:rFonts w:ascii="Times New Roman" w:eastAsia="Times New Roman" w:hAnsi="Times New Roman"/>
          <w:b/>
          <w:lang w:eastAsia="ru-RU"/>
        </w:rPr>
        <w:t>«Русский родной язык»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960"/>
        <w:jc w:val="both"/>
        <w:rPr>
          <w:rFonts w:ascii="Times New Roman" w:eastAsia="Times New Roman" w:hAnsi="Times New Roman"/>
          <w:b/>
          <w:lang w:eastAsia="ru-RU"/>
        </w:rPr>
      </w:pPr>
      <w:r w:rsidRPr="00197489">
        <w:rPr>
          <w:rFonts w:ascii="Times New Roman" w:eastAsia="Times New Roman" w:hAnsi="Times New Roman"/>
          <w:b/>
          <w:lang w:eastAsia="ru-RU"/>
        </w:rPr>
        <w:t>Раздел 1. Язык и культура (5 ч)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197489">
        <w:rPr>
          <w:rFonts w:ascii="Times New Roman" w:eastAsia="Times New Roman" w:hAnsi="Times New Roman"/>
          <w:lang w:eastAsia="ru-RU"/>
        </w:rPr>
        <w:t>неологический</w:t>
      </w:r>
      <w:proofErr w:type="spellEnd"/>
      <w:r w:rsidRPr="00197489">
        <w:rPr>
          <w:rFonts w:ascii="Times New Roman" w:eastAsia="Times New Roman" w:hAnsi="Times New Roman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6C10F4" w:rsidRPr="00197489" w:rsidRDefault="006C10F4" w:rsidP="006C10F4">
      <w:pPr>
        <w:ind w:left="960"/>
        <w:jc w:val="both"/>
        <w:rPr>
          <w:rFonts w:ascii="Times New Roman" w:eastAsia="Times New Roman" w:hAnsi="Times New Roman"/>
          <w:b/>
          <w:lang w:eastAsia="ru-RU"/>
        </w:rPr>
      </w:pPr>
      <w:r w:rsidRPr="00197489">
        <w:rPr>
          <w:rFonts w:ascii="Times New Roman" w:eastAsia="Times New Roman" w:hAnsi="Times New Roman"/>
          <w:b/>
          <w:lang w:eastAsia="ru-RU"/>
        </w:rPr>
        <w:t>Раздел 2. Культура речи (5 ч)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b/>
          <w:lang w:eastAsia="ru-RU"/>
        </w:rPr>
        <w:t xml:space="preserve">Основные орфоэпические нормы </w:t>
      </w:r>
      <w:r w:rsidRPr="00197489">
        <w:rPr>
          <w:rFonts w:ascii="Times New Roman" w:eastAsia="Times New Roman" w:hAnsi="Times New Roman"/>
          <w:lang w:eastAsia="ru-RU"/>
        </w:rPr>
        <w:t>современного русского</w:t>
      </w:r>
      <w:r w:rsidRPr="00197489">
        <w:rPr>
          <w:rFonts w:ascii="Times New Roman" w:eastAsia="Times New Roman" w:hAnsi="Times New Roman"/>
          <w:b/>
          <w:lang w:eastAsia="ru-RU"/>
        </w:rPr>
        <w:t xml:space="preserve"> </w:t>
      </w:r>
      <w:r w:rsidRPr="00197489">
        <w:rPr>
          <w:rFonts w:ascii="Times New Roman" w:eastAsia="Times New Roman" w:hAnsi="Times New Roman"/>
          <w:lang w:eastAsia="ru-RU"/>
        </w:rPr>
        <w:t>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right="100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Нарушение орфоэпической нормы как художественный прием.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bookmarkStart w:id="5" w:name="page5"/>
      <w:bookmarkEnd w:id="5"/>
      <w:r w:rsidRPr="00197489">
        <w:rPr>
          <w:rFonts w:ascii="Times New Roman" w:eastAsia="Times New Roman" w:hAnsi="Times New Roman"/>
          <w:b/>
          <w:lang w:eastAsia="ru-RU"/>
        </w:rPr>
        <w:t xml:space="preserve">Основные лексические нормы современного русского литературного языка. </w:t>
      </w:r>
      <w:r w:rsidRPr="00197489">
        <w:rPr>
          <w:rFonts w:ascii="Times New Roman" w:eastAsia="Times New Roman" w:hAnsi="Times New Roman"/>
          <w:lang w:eastAsia="ru-RU"/>
        </w:rPr>
        <w:t>Лексическая сочетаемость слова и точность.</w:t>
      </w:r>
      <w:r w:rsidRPr="00197489">
        <w:rPr>
          <w:rFonts w:ascii="Times New Roman" w:eastAsia="Times New Roman" w:hAnsi="Times New Roman"/>
          <w:b/>
          <w:lang w:eastAsia="ru-RU"/>
        </w:rPr>
        <w:t xml:space="preserve"> </w:t>
      </w:r>
      <w:r w:rsidRPr="00197489">
        <w:rPr>
          <w:rFonts w:ascii="Times New Roman" w:eastAsia="Times New Roman" w:hAnsi="Times New Roman"/>
          <w:lang w:eastAsia="ru-RU"/>
        </w:rPr>
        <w:t>Свободная и несвободная лексическая сочетаемость. Типичные ошибки‚ связанные с нарушением лексической сочетаемости.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b/>
          <w:lang w:eastAsia="ru-RU"/>
        </w:rPr>
        <w:t xml:space="preserve">Основные грамматические нормы современного русского литературного языка. </w:t>
      </w:r>
      <w:r w:rsidRPr="00197489">
        <w:rPr>
          <w:rFonts w:ascii="Times New Roman" w:eastAsia="Times New Roman" w:hAnsi="Times New Roman"/>
          <w:lang w:eastAsia="ru-RU"/>
        </w:rPr>
        <w:t>Типичные грамматические ошибки.</w:t>
      </w:r>
      <w:r w:rsidRPr="00197489">
        <w:rPr>
          <w:rFonts w:ascii="Times New Roman" w:eastAsia="Times New Roman" w:hAnsi="Times New Roman"/>
          <w:b/>
          <w:lang w:eastAsia="ru-RU"/>
        </w:rPr>
        <w:t xml:space="preserve"> </w:t>
      </w:r>
      <w:r w:rsidRPr="00197489">
        <w:rPr>
          <w:rFonts w:ascii="Times New Roman" w:eastAsia="Times New Roman" w:hAnsi="Times New Roman"/>
          <w:lang w:eastAsia="ru-RU"/>
        </w:rPr>
        <w:t>Управление:</w:t>
      </w:r>
      <w:r w:rsidRPr="00197489">
        <w:rPr>
          <w:rFonts w:ascii="Times New Roman" w:eastAsia="Times New Roman" w:hAnsi="Times New Roman"/>
          <w:b/>
          <w:lang w:eastAsia="ru-RU"/>
        </w:rPr>
        <w:t xml:space="preserve"> </w:t>
      </w:r>
      <w:r w:rsidRPr="00197489">
        <w:rPr>
          <w:rFonts w:ascii="Times New Roman" w:eastAsia="Times New Roman" w:hAnsi="Times New Roman"/>
          <w:lang w:eastAsia="ru-RU"/>
        </w:rPr>
        <w:t xml:space="preserve">управление предлогов </w:t>
      </w:r>
      <w:r w:rsidRPr="00197489">
        <w:rPr>
          <w:rFonts w:ascii="Times New Roman" w:eastAsia="Times New Roman" w:hAnsi="Times New Roman"/>
          <w:i/>
          <w:lang w:eastAsia="ru-RU"/>
        </w:rPr>
        <w:t>благодаря,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согласно,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вопреки</w:t>
      </w:r>
      <w:r w:rsidRPr="00197489">
        <w:rPr>
          <w:rFonts w:ascii="Times New Roman" w:eastAsia="Times New Roman" w:hAnsi="Times New Roman"/>
          <w:lang w:eastAsia="ru-RU"/>
        </w:rPr>
        <w:t xml:space="preserve">; предлога </w:t>
      </w:r>
      <w:r w:rsidRPr="00197489">
        <w:rPr>
          <w:rFonts w:ascii="Times New Roman" w:eastAsia="Times New Roman" w:hAnsi="Times New Roman"/>
          <w:i/>
          <w:lang w:eastAsia="ru-RU"/>
        </w:rPr>
        <w:t>по</w:t>
      </w:r>
      <w:r w:rsidRPr="00197489">
        <w:rPr>
          <w:rFonts w:ascii="Times New Roman" w:eastAsia="Times New Roman" w:hAnsi="Times New Roman"/>
          <w:lang w:eastAsia="ru-RU"/>
        </w:rPr>
        <w:t xml:space="preserve"> с количественными числительными в словосочетаниях с распределительным значением (</w:t>
      </w:r>
      <w:r w:rsidRPr="00197489">
        <w:rPr>
          <w:rFonts w:ascii="Times New Roman" w:eastAsia="Times New Roman" w:hAnsi="Times New Roman"/>
          <w:i/>
          <w:lang w:eastAsia="ru-RU"/>
        </w:rPr>
        <w:t>по пять груш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—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по пяти груш</w:t>
      </w:r>
      <w:r w:rsidRPr="00197489">
        <w:rPr>
          <w:rFonts w:ascii="Times New Roman" w:eastAsia="Times New Roman" w:hAnsi="Times New Roman"/>
          <w:lang w:eastAsia="ru-RU"/>
        </w:rPr>
        <w:t>). Правильное построение словосочетаний по типу управления (</w:t>
      </w:r>
      <w:r w:rsidRPr="00197489">
        <w:rPr>
          <w:rFonts w:ascii="Times New Roman" w:eastAsia="Times New Roman" w:hAnsi="Times New Roman"/>
          <w:i/>
          <w:lang w:eastAsia="ru-RU"/>
        </w:rPr>
        <w:t>отзыв о книге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—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рецензия на книгу,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обидеться на слово — обижен словами</w:t>
      </w:r>
      <w:r w:rsidRPr="00197489">
        <w:rPr>
          <w:rFonts w:ascii="Times New Roman" w:eastAsia="Times New Roman" w:hAnsi="Times New Roman"/>
          <w:lang w:eastAsia="ru-RU"/>
        </w:rPr>
        <w:t>).</w:t>
      </w:r>
      <w:r w:rsidRPr="00197489">
        <w:rPr>
          <w:rFonts w:ascii="Times New Roman" w:eastAsia="Times New Roman" w:hAnsi="Times New Roman"/>
          <w:i/>
          <w:lang w:eastAsia="ru-RU"/>
        </w:rPr>
        <w:t xml:space="preserve"> </w:t>
      </w:r>
      <w:r w:rsidRPr="00197489">
        <w:rPr>
          <w:rFonts w:ascii="Times New Roman" w:eastAsia="Times New Roman" w:hAnsi="Times New Roman"/>
          <w:lang w:eastAsia="ru-RU"/>
        </w:rPr>
        <w:t>Правильное употребление</w:t>
      </w:r>
      <w:r w:rsidRPr="00197489">
        <w:rPr>
          <w:rFonts w:ascii="Times New Roman" w:eastAsia="Times New Roman" w:hAnsi="Times New Roman"/>
          <w:i/>
          <w:lang w:eastAsia="ru-RU"/>
        </w:rPr>
        <w:t xml:space="preserve"> </w:t>
      </w:r>
      <w:r w:rsidRPr="00197489">
        <w:rPr>
          <w:rFonts w:ascii="Times New Roman" w:eastAsia="Times New Roman" w:hAnsi="Times New Roman"/>
          <w:lang w:eastAsia="ru-RU"/>
        </w:rPr>
        <w:t xml:space="preserve">предлогов </w:t>
      </w:r>
      <w:r w:rsidRPr="00197489">
        <w:rPr>
          <w:rFonts w:ascii="Times New Roman" w:eastAsia="Times New Roman" w:hAnsi="Times New Roman"/>
          <w:i/>
          <w:lang w:eastAsia="ru-RU"/>
        </w:rPr>
        <w:t>о‚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по‚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из‚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с</w:t>
      </w:r>
      <w:r w:rsidRPr="00197489">
        <w:rPr>
          <w:rFonts w:ascii="Times New Roman" w:eastAsia="Times New Roman" w:hAnsi="Times New Roman"/>
          <w:lang w:eastAsia="ru-RU"/>
        </w:rPr>
        <w:t xml:space="preserve"> в составе словосочетания (</w:t>
      </w:r>
      <w:r w:rsidRPr="00197489">
        <w:rPr>
          <w:rFonts w:ascii="Times New Roman" w:eastAsia="Times New Roman" w:hAnsi="Times New Roman"/>
          <w:i/>
          <w:lang w:eastAsia="ru-RU"/>
        </w:rPr>
        <w:t>приехать из Москвы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—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приехать с Урала</w:t>
      </w:r>
      <w:r w:rsidRPr="00197489">
        <w:rPr>
          <w:rFonts w:ascii="Times New Roman" w:eastAsia="Times New Roman" w:hAnsi="Times New Roman"/>
          <w:lang w:eastAsia="ru-RU"/>
        </w:rPr>
        <w:t>)</w:t>
      </w:r>
      <w:r w:rsidRPr="00197489">
        <w:rPr>
          <w:rFonts w:ascii="Times New Roman" w:eastAsia="Times New Roman" w:hAnsi="Times New Roman"/>
          <w:i/>
          <w:lang w:eastAsia="ru-RU"/>
        </w:rPr>
        <w:t xml:space="preserve">. </w:t>
      </w:r>
      <w:r w:rsidRPr="00197489">
        <w:rPr>
          <w:rFonts w:ascii="Times New Roman" w:eastAsia="Times New Roman" w:hAnsi="Times New Roman"/>
          <w:lang w:eastAsia="ru-RU"/>
        </w:rPr>
        <w:t>Нагромождение одних и тех же падежных форм,</w:t>
      </w:r>
      <w:r w:rsidRPr="00197489">
        <w:rPr>
          <w:rFonts w:ascii="Times New Roman" w:eastAsia="Times New Roman" w:hAnsi="Times New Roman"/>
          <w:i/>
          <w:lang w:eastAsia="ru-RU"/>
        </w:rPr>
        <w:t xml:space="preserve"> </w:t>
      </w:r>
      <w:r w:rsidRPr="00197489">
        <w:rPr>
          <w:rFonts w:ascii="Times New Roman" w:eastAsia="Times New Roman" w:hAnsi="Times New Roman"/>
          <w:lang w:eastAsia="ru-RU"/>
        </w:rPr>
        <w:t>в</w:t>
      </w:r>
      <w:r w:rsidRPr="00197489">
        <w:rPr>
          <w:rFonts w:ascii="Times New Roman" w:eastAsia="Times New Roman" w:hAnsi="Times New Roman"/>
          <w:i/>
          <w:lang w:eastAsia="ru-RU"/>
        </w:rPr>
        <w:t xml:space="preserve"> </w:t>
      </w:r>
      <w:r w:rsidRPr="00197489">
        <w:rPr>
          <w:rFonts w:ascii="Times New Roman" w:eastAsia="Times New Roman" w:hAnsi="Times New Roman"/>
          <w:lang w:eastAsia="ru-RU"/>
        </w:rPr>
        <w:t>частности форм родительного и творительного падежей.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197489">
        <w:rPr>
          <w:rFonts w:ascii="Times New Roman" w:eastAsia="Times New Roman" w:hAnsi="Times New Roman"/>
          <w:i/>
          <w:lang w:eastAsia="ru-RU"/>
        </w:rPr>
        <w:t>но</w:t>
      </w:r>
      <w:r w:rsidRPr="00197489">
        <w:rPr>
          <w:rFonts w:ascii="Times New Roman" w:eastAsia="Times New Roman" w:hAnsi="Times New Roman"/>
          <w:lang w:eastAsia="ru-RU"/>
        </w:rPr>
        <w:t xml:space="preserve"> и </w:t>
      </w:r>
      <w:r w:rsidRPr="00197489">
        <w:rPr>
          <w:rFonts w:ascii="Times New Roman" w:eastAsia="Times New Roman" w:hAnsi="Times New Roman"/>
          <w:i/>
          <w:lang w:eastAsia="ru-RU"/>
        </w:rPr>
        <w:t>однако,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что</w:t>
      </w:r>
      <w:r w:rsidRPr="00197489">
        <w:rPr>
          <w:rFonts w:ascii="Times New Roman" w:eastAsia="Times New Roman" w:hAnsi="Times New Roman"/>
          <w:lang w:eastAsia="ru-RU"/>
        </w:rPr>
        <w:t xml:space="preserve"> и </w:t>
      </w:r>
      <w:r w:rsidRPr="00197489">
        <w:rPr>
          <w:rFonts w:ascii="Times New Roman" w:eastAsia="Times New Roman" w:hAnsi="Times New Roman"/>
          <w:i/>
          <w:lang w:eastAsia="ru-RU"/>
        </w:rPr>
        <w:t>будто,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r w:rsidRPr="00197489">
        <w:rPr>
          <w:rFonts w:ascii="Times New Roman" w:eastAsia="Times New Roman" w:hAnsi="Times New Roman"/>
          <w:i/>
          <w:lang w:eastAsia="ru-RU"/>
        </w:rPr>
        <w:t>что</w:t>
      </w:r>
      <w:r w:rsidRPr="00197489">
        <w:rPr>
          <w:rFonts w:ascii="Times New Roman" w:eastAsia="Times New Roman" w:hAnsi="Times New Roman"/>
          <w:lang w:eastAsia="ru-RU"/>
        </w:rPr>
        <w:t xml:space="preserve"> и </w:t>
      </w:r>
      <w:r w:rsidRPr="00197489">
        <w:rPr>
          <w:rFonts w:ascii="Times New Roman" w:eastAsia="Times New Roman" w:hAnsi="Times New Roman"/>
          <w:i/>
          <w:lang w:eastAsia="ru-RU"/>
        </w:rPr>
        <w:t>как</w:t>
      </w:r>
      <w:r w:rsidRPr="0019748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197489">
        <w:rPr>
          <w:rFonts w:ascii="Times New Roman" w:eastAsia="Times New Roman" w:hAnsi="Times New Roman"/>
          <w:i/>
          <w:lang w:eastAsia="ru-RU"/>
        </w:rPr>
        <w:t>будто</w:t>
      </w:r>
      <w:r w:rsidRPr="00197489">
        <w:rPr>
          <w:rFonts w:ascii="Times New Roman" w:eastAsia="Times New Roman" w:hAnsi="Times New Roman"/>
          <w:lang w:eastAsia="ru-RU"/>
        </w:rPr>
        <w:t>)‚</w:t>
      </w:r>
      <w:proofErr w:type="gramEnd"/>
      <w:r w:rsidRPr="00197489">
        <w:rPr>
          <w:rFonts w:ascii="Times New Roman" w:eastAsia="Times New Roman" w:hAnsi="Times New Roman"/>
          <w:i/>
          <w:lang w:eastAsia="ru-RU"/>
        </w:rPr>
        <w:t xml:space="preserve"> </w:t>
      </w:r>
      <w:r w:rsidRPr="00197489">
        <w:rPr>
          <w:rFonts w:ascii="Times New Roman" w:eastAsia="Times New Roman" w:hAnsi="Times New Roman"/>
          <w:lang w:eastAsia="ru-RU"/>
        </w:rPr>
        <w:t>повторение частицы</w:t>
      </w:r>
      <w:r w:rsidRPr="00197489">
        <w:rPr>
          <w:rFonts w:ascii="Times New Roman" w:eastAsia="Times New Roman" w:hAnsi="Times New Roman"/>
          <w:i/>
          <w:lang w:eastAsia="ru-RU"/>
        </w:rPr>
        <w:t xml:space="preserve"> бы </w:t>
      </w:r>
      <w:r w:rsidRPr="00197489">
        <w:rPr>
          <w:rFonts w:ascii="Times New Roman" w:eastAsia="Times New Roman" w:hAnsi="Times New Roman"/>
          <w:lang w:eastAsia="ru-RU"/>
        </w:rPr>
        <w:t>в предложениях с союзами</w:t>
      </w:r>
      <w:r w:rsidRPr="00197489">
        <w:rPr>
          <w:rFonts w:ascii="Times New Roman" w:eastAsia="Times New Roman" w:hAnsi="Times New Roman"/>
          <w:i/>
          <w:lang w:eastAsia="ru-RU"/>
        </w:rPr>
        <w:t xml:space="preserve"> чтобы </w:t>
      </w:r>
      <w:r w:rsidRPr="00197489">
        <w:rPr>
          <w:rFonts w:ascii="Times New Roman" w:eastAsia="Times New Roman" w:hAnsi="Times New Roman"/>
          <w:lang w:eastAsia="ru-RU"/>
        </w:rPr>
        <w:t>и</w:t>
      </w:r>
      <w:r w:rsidRPr="00197489">
        <w:rPr>
          <w:rFonts w:ascii="Times New Roman" w:eastAsia="Times New Roman" w:hAnsi="Times New Roman"/>
          <w:i/>
          <w:lang w:eastAsia="ru-RU"/>
        </w:rPr>
        <w:t xml:space="preserve"> если бы</w:t>
      </w:r>
      <w:r w:rsidRPr="00197489">
        <w:rPr>
          <w:rFonts w:ascii="Times New Roman" w:eastAsia="Times New Roman" w:hAnsi="Times New Roman"/>
          <w:lang w:eastAsia="ru-RU"/>
        </w:rPr>
        <w:t>‚</w:t>
      </w:r>
      <w:r w:rsidRPr="00197489">
        <w:rPr>
          <w:rFonts w:ascii="Times New Roman" w:eastAsia="Times New Roman" w:hAnsi="Times New Roman"/>
          <w:i/>
          <w:lang w:eastAsia="ru-RU"/>
        </w:rPr>
        <w:t xml:space="preserve"> </w:t>
      </w:r>
      <w:r w:rsidRPr="00197489">
        <w:rPr>
          <w:rFonts w:ascii="Times New Roman" w:eastAsia="Times New Roman" w:hAnsi="Times New Roman"/>
          <w:lang w:eastAsia="ru-RU"/>
        </w:rPr>
        <w:t>введение в сложное предложение лишних указательных местоимений.</w:t>
      </w:r>
    </w:p>
    <w:p w:rsidR="006C10F4" w:rsidRPr="00197489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6C10F4" w:rsidRPr="00197489" w:rsidRDefault="006C10F4" w:rsidP="006C10F4">
      <w:pPr>
        <w:ind w:left="960"/>
        <w:jc w:val="both"/>
        <w:rPr>
          <w:rFonts w:ascii="Times New Roman" w:eastAsia="Times New Roman" w:hAnsi="Times New Roman"/>
          <w:b/>
          <w:lang w:eastAsia="ru-RU"/>
        </w:rPr>
      </w:pPr>
      <w:bookmarkStart w:id="6" w:name="page6"/>
      <w:bookmarkEnd w:id="6"/>
      <w:r w:rsidRPr="00197489">
        <w:rPr>
          <w:rFonts w:ascii="Times New Roman" w:eastAsia="Times New Roman" w:hAnsi="Times New Roman"/>
          <w:b/>
          <w:lang w:eastAsia="ru-RU"/>
        </w:rPr>
        <w:t>Речевой этикет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 xml:space="preserve">Этика и этикет в электронной среде общения. Понятие </w:t>
      </w:r>
      <w:proofErr w:type="spellStart"/>
      <w:r w:rsidRPr="00197489">
        <w:rPr>
          <w:rFonts w:ascii="Times New Roman" w:eastAsia="Times New Roman" w:hAnsi="Times New Roman"/>
          <w:lang w:eastAsia="ru-RU"/>
        </w:rPr>
        <w:t>нетикета</w:t>
      </w:r>
      <w:proofErr w:type="spellEnd"/>
      <w:r w:rsidRPr="00197489">
        <w:rPr>
          <w:rFonts w:ascii="Times New Roman" w:eastAsia="Times New Roman" w:hAnsi="Times New Roman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6C10F4" w:rsidRPr="00197489" w:rsidRDefault="006C10F4" w:rsidP="006C10F4">
      <w:pPr>
        <w:ind w:left="960"/>
        <w:jc w:val="both"/>
        <w:rPr>
          <w:rFonts w:ascii="Times New Roman" w:eastAsia="Times New Roman" w:hAnsi="Times New Roman"/>
          <w:b/>
          <w:lang w:eastAsia="ru-RU"/>
        </w:rPr>
      </w:pPr>
      <w:r w:rsidRPr="00197489">
        <w:rPr>
          <w:rFonts w:ascii="Times New Roman" w:eastAsia="Times New Roman" w:hAnsi="Times New Roman"/>
          <w:b/>
          <w:lang w:eastAsia="ru-RU"/>
        </w:rPr>
        <w:t>Раздел 3. Речь. Речевая деятельность. Текст (5ч)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960"/>
        <w:jc w:val="both"/>
        <w:rPr>
          <w:rFonts w:ascii="Times New Roman" w:eastAsia="Times New Roman" w:hAnsi="Times New Roman"/>
          <w:b/>
          <w:lang w:eastAsia="ru-RU"/>
        </w:rPr>
      </w:pPr>
      <w:r w:rsidRPr="00197489">
        <w:rPr>
          <w:rFonts w:ascii="Times New Roman" w:eastAsia="Times New Roman" w:hAnsi="Times New Roman"/>
          <w:b/>
          <w:lang w:eastAsia="ru-RU"/>
        </w:rPr>
        <w:t>Язык и речь. Виды речевой деятельности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197489">
        <w:rPr>
          <w:rFonts w:ascii="Times New Roman" w:eastAsia="Times New Roman" w:hAnsi="Times New Roman"/>
          <w:lang w:eastAsia="ru-RU"/>
        </w:rPr>
        <w:t>дистантное</w:t>
      </w:r>
      <w:proofErr w:type="spellEnd"/>
      <w:r w:rsidRPr="00197489">
        <w:rPr>
          <w:rFonts w:ascii="Times New Roman" w:eastAsia="Times New Roman" w:hAnsi="Times New Roman"/>
          <w:lang w:eastAsia="ru-RU"/>
        </w:rPr>
        <w:t xml:space="preserve"> общение.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960"/>
        <w:jc w:val="both"/>
        <w:rPr>
          <w:rFonts w:ascii="Times New Roman" w:eastAsia="Times New Roman" w:hAnsi="Times New Roman"/>
          <w:b/>
          <w:lang w:eastAsia="ru-RU"/>
        </w:rPr>
      </w:pPr>
      <w:r w:rsidRPr="00197489">
        <w:rPr>
          <w:rFonts w:ascii="Times New Roman" w:eastAsia="Times New Roman" w:hAnsi="Times New Roman"/>
          <w:b/>
          <w:lang w:eastAsia="ru-RU"/>
        </w:rPr>
        <w:t>Текст как единица языка и речи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960" w:right="3560"/>
        <w:jc w:val="both"/>
        <w:rPr>
          <w:rFonts w:ascii="Times New Roman" w:eastAsia="Times New Roman" w:hAnsi="Times New Roman"/>
          <w:b/>
          <w:lang w:eastAsia="ru-RU"/>
        </w:rPr>
      </w:pPr>
      <w:r w:rsidRPr="00197489">
        <w:rPr>
          <w:rFonts w:ascii="Times New Roman" w:eastAsia="Times New Roman" w:hAnsi="Times New Roman"/>
          <w:b/>
          <w:lang w:eastAsia="ru-RU"/>
        </w:rPr>
        <w:t xml:space="preserve">Функциональные разновидности языка </w:t>
      </w:r>
    </w:p>
    <w:p w:rsidR="006C10F4" w:rsidRPr="00197489" w:rsidRDefault="006C10F4" w:rsidP="006C10F4">
      <w:pPr>
        <w:ind w:left="960" w:right="3560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Разговорная речь. Анекдот,  шутка.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Учебно-научный стиль. Доклад, сообщение. Речь оппонента на защите проекта.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197489" w:rsidRDefault="006C10F4" w:rsidP="006C10F4">
      <w:pPr>
        <w:ind w:left="960"/>
        <w:jc w:val="both"/>
        <w:rPr>
          <w:rFonts w:ascii="Times New Roman" w:eastAsia="Times New Roman" w:hAnsi="Times New Roman"/>
          <w:lang w:eastAsia="ru-RU"/>
        </w:rPr>
      </w:pPr>
      <w:r w:rsidRPr="00197489">
        <w:rPr>
          <w:rFonts w:ascii="Times New Roman" w:eastAsia="Times New Roman" w:hAnsi="Times New Roman"/>
          <w:lang w:eastAsia="ru-RU"/>
        </w:rPr>
        <w:t>Публицистический стиль. Проблемный очерк.</w:t>
      </w:r>
    </w:p>
    <w:p w:rsidR="006C10F4" w:rsidRPr="00197489" w:rsidRDefault="006C10F4" w:rsidP="006C10F4">
      <w:pPr>
        <w:jc w:val="both"/>
        <w:rPr>
          <w:rFonts w:ascii="Times New Roman" w:eastAsia="Times New Roman" w:hAnsi="Times New Roman"/>
          <w:lang w:eastAsia="ru-RU"/>
        </w:rPr>
      </w:pPr>
    </w:p>
    <w:p w:rsidR="006C10F4" w:rsidRPr="006C10F4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r w:rsidRPr="006C10F4">
        <w:rPr>
          <w:rFonts w:ascii="Times New Roman" w:eastAsia="Times New Roman" w:hAnsi="Times New Roman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6C10F4">
        <w:rPr>
          <w:rFonts w:ascii="Times New Roman" w:eastAsia="Times New Roman" w:hAnsi="Times New Roman"/>
          <w:lang w:eastAsia="ru-RU"/>
        </w:rPr>
        <w:t>интертекст</w:t>
      </w:r>
      <w:proofErr w:type="spellEnd"/>
      <w:r w:rsidRPr="006C10F4">
        <w:rPr>
          <w:rFonts w:ascii="Times New Roman" w:eastAsia="Times New Roman" w:hAnsi="Times New Roman"/>
          <w:lang w:eastAsia="ru-RU"/>
        </w:rPr>
        <w:t>. Афоризмы. Прецедентные тексты.</w:t>
      </w:r>
    </w:p>
    <w:p w:rsidR="006C10F4" w:rsidRPr="006C10F4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r w:rsidRPr="006C10F4">
        <w:rPr>
          <w:rFonts w:ascii="Times New Roman" w:eastAsia="Times New Roman" w:hAnsi="Times New Roman"/>
          <w:lang w:eastAsia="ru-RU"/>
        </w:rPr>
        <w:t xml:space="preserve">Этика и этикет в электронной среде общения. Понятие </w:t>
      </w:r>
      <w:proofErr w:type="spellStart"/>
      <w:r w:rsidRPr="006C10F4">
        <w:rPr>
          <w:rFonts w:ascii="Times New Roman" w:eastAsia="Times New Roman" w:hAnsi="Times New Roman"/>
          <w:lang w:eastAsia="ru-RU"/>
        </w:rPr>
        <w:t>нетикета</w:t>
      </w:r>
      <w:proofErr w:type="spellEnd"/>
      <w:r w:rsidRPr="006C10F4">
        <w:rPr>
          <w:rFonts w:ascii="Times New Roman" w:eastAsia="Times New Roman" w:hAnsi="Times New Roman"/>
          <w:lang w:eastAsia="ru-RU"/>
        </w:rPr>
        <w:t>. Этикет интернет-переписки.</w:t>
      </w:r>
    </w:p>
    <w:p w:rsidR="006C10F4" w:rsidRPr="006C10F4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  <w:r w:rsidRPr="006C10F4">
        <w:rPr>
          <w:rFonts w:ascii="Times New Roman" w:eastAsia="Times New Roman" w:hAnsi="Times New Roman"/>
          <w:lang w:eastAsia="ru-RU"/>
        </w:rPr>
        <w:t>Этические нормы, правила этикета интернет-дискуссии, интернет-полемики. Этикетное речевое поведение в ситуациях делового общения</w:t>
      </w:r>
    </w:p>
    <w:p w:rsidR="006C10F4" w:rsidRPr="006C10F4" w:rsidRDefault="006C10F4" w:rsidP="006C10F4">
      <w:pPr>
        <w:ind w:left="260" w:firstLine="708"/>
        <w:jc w:val="both"/>
        <w:rPr>
          <w:rFonts w:ascii="Times New Roman" w:eastAsia="Times New Roman" w:hAnsi="Times New Roman"/>
          <w:lang w:eastAsia="ru-RU"/>
        </w:rPr>
      </w:pPr>
    </w:p>
    <w:p w:rsidR="006C10F4" w:rsidRPr="006C10F4" w:rsidRDefault="006C10F4" w:rsidP="006C10F4">
      <w:pPr>
        <w:ind w:left="260"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6C10F4">
        <w:rPr>
          <w:rFonts w:ascii="Times New Roman" w:eastAsia="Times New Roman" w:hAnsi="Times New Roman"/>
          <w:b/>
          <w:lang w:eastAsia="ru-RU"/>
        </w:rPr>
        <w:t>Тематическое планирование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6379"/>
      </w:tblGrid>
      <w:tr w:rsidR="006C10F4" w:rsidRPr="006C10F4" w:rsidTr="00AD354F">
        <w:tc>
          <w:tcPr>
            <w:tcW w:w="426" w:type="dxa"/>
          </w:tcPr>
          <w:p w:rsidR="006C10F4" w:rsidRPr="006C10F4" w:rsidRDefault="006C10F4" w:rsidP="00A42BD2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C10F4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2268" w:type="dxa"/>
          </w:tcPr>
          <w:p w:rsidR="006C10F4" w:rsidRPr="006C10F4" w:rsidRDefault="006C10F4" w:rsidP="00A42BD2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C10F4">
              <w:rPr>
                <w:rFonts w:ascii="Times New Roman" w:eastAsia="Times New Roman" w:hAnsi="Times New Roman"/>
                <w:b/>
                <w:lang w:eastAsia="ru-RU"/>
              </w:rPr>
              <w:t>Название раздела</w:t>
            </w:r>
          </w:p>
        </w:tc>
        <w:tc>
          <w:tcPr>
            <w:tcW w:w="709" w:type="dxa"/>
          </w:tcPr>
          <w:p w:rsidR="006C10F4" w:rsidRPr="006C10F4" w:rsidRDefault="006C10F4" w:rsidP="00A42BD2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C10F4"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6379" w:type="dxa"/>
          </w:tcPr>
          <w:p w:rsidR="006C10F4" w:rsidRPr="006C10F4" w:rsidRDefault="006C10F4" w:rsidP="00A42BD2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C10F4">
              <w:rPr>
                <w:rFonts w:ascii="Times New Roman" w:eastAsia="Times New Roman" w:hAnsi="Times New Roman"/>
                <w:b/>
                <w:lang w:eastAsia="ru-RU"/>
              </w:rPr>
              <w:t xml:space="preserve">Цифровой </w:t>
            </w:r>
          </w:p>
        </w:tc>
      </w:tr>
      <w:tr w:rsidR="006C10F4" w:rsidRPr="006C10F4" w:rsidTr="00AD354F">
        <w:tc>
          <w:tcPr>
            <w:tcW w:w="426" w:type="dxa"/>
          </w:tcPr>
          <w:p w:rsidR="006C10F4" w:rsidRPr="006C10F4" w:rsidRDefault="006C10F4" w:rsidP="00A42B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0F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6C10F4" w:rsidRPr="006C10F4" w:rsidRDefault="006C10F4" w:rsidP="00A42B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0F4">
              <w:rPr>
                <w:rFonts w:ascii="Times New Roman" w:hAnsi="Times New Roman"/>
              </w:rPr>
              <w:t>Язык и культура</w:t>
            </w:r>
          </w:p>
        </w:tc>
        <w:tc>
          <w:tcPr>
            <w:tcW w:w="709" w:type="dxa"/>
          </w:tcPr>
          <w:p w:rsidR="006C10F4" w:rsidRPr="006C10F4" w:rsidRDefault="006C10F4" w:rsidP="00A42B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0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379" w:type="dxa"/>
          </w:tcPr>
          <w:p w:rsidR="006C10F4" w:rsidRPr="006C10F4" w:rsidRDefault="006C10F4" w:rsidP="006C10F4">
            <w:pPr>
              <w:spacing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C10F4">
              <w:rPr>
                <w:rFonts w:ascii="Times New Roman" w:eastAsia="Times New Roman" w:hAnsi="Times New Roman"/>
                <w:lang w:eastAsia="ru-RU"/>
              </w:rPr>
              <w:t xml:space="preserve">"Русский язык". Справочно-информационный портал: </w:t>
            </w:r>
            <w:hyperlink r:id="rId5" w:history="1">
              <w:r w:rsidRPr="006C10F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http://www.gramota.ru</w:t>
              </w:r>
            </w:hyperlink>
          </w:p>
          <w:p w:rsidR="006C10F4" w:rsidRPr="006C10F4" w:rsidRDefault="006C10F4" w:rsidP="006C10F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0F4">
              <w:rPr>
                <w:rFonts w:ascii="Times New Roman" w:eastAsia="Times New Roman" w:hAnsi="Times New Roman"/>
                <w:lang w:eastAsia="ru-RU"/>
              </w:rPr>
              <w:t>Сайт</w:t>
            </w:r>
            <w:r w:rsidRPr="006C10F4">
              <w:rPr>
                <w:rFonts w:ascii="Times New Roman" w:eastAsia="Calibri" w:hAnsi="Times New Roman"/>
              </w:rPr>
              <w:t xml:space="preserve"> «</w:t>
            </w:r>
            <w:r w:rsidRPr="006C10F4">
              <w:rPr>
                <w:rFonts w:ascii="Times New Roman" w:eastAsia="Times New Roman" w:hAnsi="Times New Roman"/>
                <w:lang w:eastAsia="ru-RU"/>
              </w:rPr>
              <w:t xml:space="preserve">Центр развития русского языка»: </w:t>
            </w:r>
            <w:hyperlink r:id="rId6" w:history="1">
              <w:r w:rsidRPr="006C10F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http://www.ruscenter.ru/</w:t>
              </w:r>
            </w:hyperlink>
            <w:r w:rsidRPr="006C10F4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6C10F4" w:rsidRPr="006C10F4" w:rsidRDefault="006C10F4" w:rsidP="006C10F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10F4" w:rsidRPr="006C10F4" w:rsidTr="00AD354F">
        <w:tc>
          <w:tcPr>
            <w:tcW w:w="426" w:type="dxa"/>
          </w:tcPr>
          <w:p w:rsidR="006C10F4" w:rsidRPr="006C10F4" w:rsidRDefault="006C10F4" w:rsidP="00A42B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0F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6C10F4" w:rsidRPr="006C10F4" w:rsidRDefault="006C10F4" w:rsidP="00A42B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0F4">
              <w:rPr>
                <w:rFonts w:ascii="Times New Roman" w:hAnsi="Times New Roman"/>
              </w:rPr>
              <w:t>Культура речи</w:t>
            </w:r>
          </w:p>
        </w:tc>
        <w:tc>
          <w:tcPr>
            <w:tcW w:w="709" w:type="dxa"/>
          </w:tcPr>
          <w:p w:rsidR="006C10F4" w:rsidRPr="006C10F4" w:rsidRDefault="006C10F4" w:rsidP="00A42B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0F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379" w:type="dxa"/>
          </w:tcPr>
          <w:p w:rsidR="006C10F4" w:rsidRPr="006C10F4" w:rsidRDefault="006C10F4" w:rsidP="006C10F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0F4">
              <w:rPr>
                <w:rFonts w:ascii="Times New Roman" w:eastAsia="Times New Roman" w:hAnsi="Times New Roman"/>
                <w:lang w:eastAsia="ru-RU"/>
              </w:rPr>
              <w:t>Архив Петербургской русистики. Проект информационной системы Кафедра русского языка филологического факультета СПбГУ:</w:t>
            </w:r>
          </w:p>
          <w:p w:rsidR="006C10F4" w:rsidRPr="006C10F4" w:rsidRDefault="00BF4AD1" w:rsidP="006C10F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7" w:history="1">
              <w:r w:rsidR="006C10F4" w:rsidRPr="006C10F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http://www.ruthenia.ru/apr/?nocalendar=1</w:t>
              </w:r>
            </w:hyperlink>
          </w:p>
        </w:tc>
      </w:tr>
      <w:tr w:rsidR="006C10F4" w:rsidRPr="006C10F4" w:rsidTr="00AD354F">
        <w:tc>
          <w:tcPr>
            <w:tcW w:w="426" w:type="dxa"/>
          </w:tcPr>
          <w:p w:rsidR="006C10F4" w:rsidRPr="006C10F4" w:rsidRDefault="006C10F4" w:rsidP="00A42B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0F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6C10F4" w:rsidRPr="006C10F4" w:rsidRDefault="006C10F4" w:rsidP="00A42B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0F4">
              <w:rPr>
                <w:rFonts w:ascii="Times New Roman" w:hAnsi="Times New Roman"/>
              </w:rPr>
              <w:t>Речь. Речевая деятельность. Текст</w:t>
            </w:r>
          </w:p>
        </w:tc>
        <w:tc>
          <w:tcPr>
            <w:tcW w:w="709" w:type="dxa"/>
          </w:tcPr>
          <w:p w:rsidR="006C10F4" w:rsidRPr="006C10F4" w:rsidRDefault="006C10F4" w:rsidP="00A42B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0F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379" w:type="dxa"/>
          </w:tcPr>
          <w:p w:rsidR="006C10F4" w:rsidRPr="006C10F4" w:rsidRDefault="006C10F4" w:rsidP="00A42B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C10F4">
              <w:rPr>
                <w:rFonts w:ascii="Times New Roman" w:eastAsia="Times New Roman" w:hAnsi="Times New Roman"/>
                <w:lang w:eastAsia="ru-RU"/>
              </w:rPr>
              <w:t xml:space="preserve">Сайт "Знаете слово?":  </w:t>
            </w:r>
            <w:hyperlink r:id="rId8" w:history="1">
              <w:r w:rsidRPr="006C10F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http://math.msu.su/~apentus/znaete/</w:t>
              </w:r>
            </w:hyperlink>
          </w:p>
        </w:tc>
      </w:tr>
    </w:tbl>
    <w:p w:rsidR="006C10F4" w:rsidRPr="00197489" w:rsidRDefault="006C10F4" w:rsidP="006C10F4">
      <w:pPr>
        <w:ind w:left="260"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F52760" w:rsidRDefault="00F52760"/>
    <w:sectPr w:rsidR="00F5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66EF43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FC06395"/>
    <w:multiLevelType w:val="multilevel"/>
    <w:tmpl w:val="40EE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51C69"/>
    <w:multiLevelType w:val="multilevel"/>
    <w:tmpl w:val="557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22D8B"/>
    <w:multiLevelType w:val="multilevel"/>
    <w:tmpl w:val="C3F2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BB3AB3"/>
    <w:multiLevelType w:val="multilevel"/>
    <w:tmpl w:val="263E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15DB6"/>
    <w:multiLevelType w:val="multilevel"/>
    <w:tmpl w:val="9ECA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237F8"/>
    <w:multiLevelType w:val="multilevel"/>
    <w:tmpl w:val="D85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A6"/>
    <w:rsid w:val="006C10F4"/>
    <w:rsid w:val="00861DA6"/>
    <w:rsid w:val="00907BA2"/>
    <w:rsid w:val="00AD354F"/>
    <w:rsid w:val="00BF4AD1"/>
    <w:rsid w:val="00F5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9DA0"/>
  <w15:docId w15:val="{2C4C0B81-391D-4F4F-8F5E-077DD100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F4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0F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ath.msu.su/~apentus/znaete/&amp;sa=D&amp;ust=1542331066924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ruthenia.ru/apr/?nocalendar%3D1&amp;sa=D&amp;ust=1542331066918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ruscenter.ru/&amp;sa=D&amp;ust=1542331066922000" TargetMode="External"/><Relationship Id="rId5" Type="http://schemas.openxmlformats.org/officeDocument/2006/relationships/hyperlink" Target="https://www.google.com/url?q=http://www.gramota.ru/&amp;sa=D&amp;ust=1542331066916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4</cp:revision>
  <dcterms:created xsi:type="dcterms:W3CDTF">2022-08-23T08:58:00Z</dcterms:created>
  <dcterms:modified xsi:type="dcterms:W3CDTF">2022-08-31T11:32:00Z</dcterms:modified>
</cp:coreProperties>
</file>