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0E284" w14:textId="77777777" w:rsidR="00F33944" w:rsidRPr="000837CF" w:rsidRDefault="00F33944" w:rsidP="000837C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Согласовано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Утверждаю.</w:t>
      </w:r>
    </w:p>
    <w:p w14:paraId="605EB6D8" w14:textId="7D014C62" w:rsidR="00F33944" w:rsidRPr="000837CF" w:rsidRDefault="00F33944" w:rsidP="000837C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 заседании</w:t>
      </w:r>
      <w:proofErr w:type="gramEnd"/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МС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Директор  школы:</w:t>
      </w:r>
      <w:r w:rsidR="006B7A2A" w:rsidRPr="006B7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6B7A2A"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Грачева Н.А.</w:t>
      </w:r>
    </w:p>
    <w:p w14:paraId="2C9974F4" w14:textId="56D98DBD" w:rsidR="00F33944" w:rsidRPr="000837CF" w:rsidRDefault="00F33944" w:rsidP="000837CF">
      <w:pPr>
        <w:spacing w:line="360" w:lineRule="auto"/>
        <w:ind w:right="-365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Протокол  №</w:t>
      </w:r>
      <w:proofErr w:type="gramEnd"/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__</w:t>
      </w:r>
      <w:r w:rsidR="006B7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="006B7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Приказ №139/01-09</w:t>
      </w:r>
    </w:p>
    <w:p w14:paraId="1628917B" w14:textId="27603E08" w:rsidR="00F33944" w:rsidRPr="000837CF" w:rsidRDefault="00F33944" w:rsidP="000837CF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</w:t>
      </w:r>
      <w:r w:rsidR="006B7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</w:t>
      </w:r>
      <w:proofErr w:type="gramStart"/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_»_</w:t>
      </w:r>
      <w:proofErr w:type="gramEnd"/>
      <w:r w:rsidR="006B7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августа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__2022 г.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         «__</w:t>
      </w:r>
      <w:r w:rsidR="006B7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</w:t>
      </w:r>
      <w:proofErr w:type="gramStart"/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_»_</w:t>
      </w:r>
      <w:proofErr w:type="gramEnd"/>
      <w:r w:rsidR="006B7A2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августа</w:t>
      </w:r>
      <w:r w:rsidRPr="000837C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___2022г.</w:t>
      </w:r>
    </w:p>
    <w:p w14:paraId="2D61D12F" w14:textId="77777777" w:rsidR="00F33944" w:rsidRPr="000837CF" w:rsidRDefault="00F33944" w:rsidP="000837CF">
      <w:pPr>
        <w:suppressAutoHyphens/>
        <w:spacing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26C5C4E1" w14:textId="77777777" w:rsidR="00F33944" w:rsidRPr="000837CF" w:rsidRDefault="00F33944" w:rsidP="000837CF">
      <w:pPr>
        <w:suppressAutoHyphens/>
        <w:spacing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bookmarkStart w:id="0" w:name="_GoBack"/>
      <w:bookmarkEnd w:id="0"/>
    </w:p>
    <w:p w14:paraId="5A2ED76B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520B0FB1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0D65E1C1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Рабочая программа учебного предмета «Изобразительное искусство»</w:t>
      </w:r>
    </w:p>
    <w:p w14:paraId="18926489" w14:textId="19245471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5 класс</w:t>
      </w:r>
    </w:p>
    <w:p w14:paraId="432790D2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Уровень основного общего образования</w:t>
      </w:r>
    </w:p>
    <w:p w14:paraId="5FEB92D7" w14:textId="18C54056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Количество часов за 1 год – 34 часа  </w:t>
      </w:r>
    </w:p>
    <w:p w14:paraId="6B6D380A" w14:textId="13445D9B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</w:p>
    <w:p w14:paraId="580BD416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58D444F4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6266333C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05C86289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proofErr w:type="gramStart"/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Составитель:  Мухина</w:t>
      </w:r>
      <w:proofErr w:type="gramEnd"/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 xml:space="preserve"> Т. И., учитель изобразительного искусства, высшая категория.</w:t>
      </w:r>
    </w:p>
    <w:p w14:paraId="7378DE29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7EEFB42A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4CDFB767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09C1784B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5E308559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067898B4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</w:p>
    <w:p w14:paraId="5B86DE0C" w14:textId="77777777" w:rsidR="00F33944" w:rsidRPr="000837CF" w:rsidRDefault="00F33944" w:rsidP="000837CF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</w:pPr>
      <w:r w:rsidRPr="000837CF">
        <w:rPr>
          <w:rFonts w:ascii="Times New Roman" w:eastAsia="Times New Roman" w:hAnsi="Times New Roman" w:cs="Times New Roman"/>
          <w:kern w:val="1"/>
          <w:sz w:val="24"/>
          <w:szCs w:val="24"/>
          <w:lang w:val="ru-RU" w:eastAsia="hi-IN" w:bidi="hi-IN"/>
        </w:rPr>
        <w:t>2022- 2023</w:t>
      </w:r>
    </w:p>
    <w:p w14:paraId="1D4BD338" w14:textId="40ADF66C" w:rsidR="00DC22AB" w:rsidRPr="000837CF" w:rsidRDefault="00DC22AB" w:rsidP="000837CF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DC22AB" w:rsidRPr="000837CF" w:rsidSect="004F6B47">
          <w:pgSz w:w="11900" w:h="16840"/>
          <w:pgMar w:top="851" w:right="870" w:bottom="851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7E38914F" w14:textId="77777777" w:rsidR="00DC22AB" w:rsidRPr="000837CF" w:rsidRDefault="00DC22AB" w:rsidP="000837CF">
      <w:pPr>
        <w:autoSpaceDE w:val="0"/>
        <w:autoSpaceDN w:val="0"/>
        <w:spacing w:after="78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B2B71D8" w14:textId="77777777" w:rsidR="00DC22AB" w:rsidRPr="000837CF" w:rsidRDefault="00543DAC" w:rsidP="000837CF">
      <w:pPr>
        <w:autoSpaceDE w:val="0"/>
        <w:autoSpaceDN w:val="0"/>
        <w:spacing w:after="0" w:line="360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 К МОДУЛЮ «ДЕКОРАТИВНО-ПРИКЛАДНОЕ И НАРОДНОЕ ИСКУССТВО»</w:t>
      </w:r>
    </w:p>
    <w:p w14:paraId="2CBB514C" w14:textId="77777777" w:rsidR="00DC22AB" w:rsidRPr="000837CF" w:rsidRDefault="00543DAC" w:rsidP="000837CF">
      <w:pPr>
        <w:tabs>
          <w:tab w:val="left" w:pos="180"/>
        </w:tabs>
        <w:autoSpaceDE w:val="0"/>
        <w:autoSpaceDN w:val="0"/>
        <w:spacing w:before="346" w:after="0" w:line="36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МОДУЛЯ «ДЕКОРАТИВНО-ПРИКЛАДНОЕ И НАРОДНОЕ ИСКУССТВО»</w:t>
      </w:r>
    </w:p>
    <w:p w14:paraId="292AA4AE" w14:textId="77777777" w:rsidR="00DC22AB" w:rsidRPr="000837CF" w:rsidRDefault="00543DAC" w:rsidP="000837CF">
      <w:pPr>
        <w:autoSpaceDE w:val="0"/>
        <w:autoSpaceDN w:val="0"/>
        <w:spacing w:before="190" w:after="0" w:line="36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14:paraId="63FC7968" w14:textId="77777777" w:rsidR="00DC22AB" w:rsidRPr="000837CF" w:rsidRDefault="00543DAC" w:rsidP="000837CF">
      <w:pPr>
        <w:autoSpaceDE w:val="0"/>
        <w:autoSpaceDN w:val="0"/>
        <w:spacing w:before="72" w:after="0" w:line="36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67CA6E95" w14:textId="77777777" w:rsidR="00DC22AB" w:rsidRPr="000837CF" w:rsidRDefault="00543DAC" w:rsidP="000837CF">
      <w:p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14:paraId="5C01483B" w14:textId="77777777" w:rsidR="00DC22AB" w:rsidRPr="000837CF" w:rsidRDefault="00543DAC" w:rsidP="000837CF">
      <w:pPr>
        <w:autoSpaceDE w:val="0"/>
        <w:autoSpaceDN w:val="0"/>
        <w:spacing w:before="70" w:after="0" w:line="36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83CF42C" w14:textId="77777777" w:rsidR="00DC22AB" w:rsidRPr="000837CF" w:rsidRDefault="00543DAC" w:rsidP="000837CF">
      <w:pPr>
        <w:autoSpaceDE w:val="0"/>
        <w:autoSpaceDN w:val="0"/>
        <w:spacing w:before="70" w:after="0" w:line="360" w:lineRule="auto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157015AD" w14:textId="0DD86B64" w:rsidR="00DC22AB" w:rsidRPr="000837CF" w:rsidRDefault="00543DAC" w:rsidP="000837CF">
      <w:pPr>
        <w:autoSpaceDE w:val="0"/>
        <w:autoSpaceDN w:val="0"/>
        <w:spacing w:before="70" w:after="0" w:line="36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r w:rsidR="000837CF"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индивидуальных качеств,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как для детей, проявляющих выдающиеся способности, так и для детей-инвалидов и детей с ОВЗ.</w:t>
      </w:r>
    </w:p>
    <w:p w14:paraId="07FC5196" w14:textId="77777777" w:rsidR="00DC22AB" w:rsidRPr="000837CF" w:rsidRDefault="00543DAC" w:rsidP="000837CF">
      <w:pPr>
        <w:autoSpaceDE w:val="0"/>
        <w:autoSpaceDN w:val="0"/>
        <w:spacing w:before="70" w:after="0" w:line="36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оценки качества образования кроме личностных и </w:t>
      </w: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14:paraId="75D2A2C2" w14:textId="77777777" w:rsidR="00DC22AB" w:rsidRPr="000837CF" w:rsidRDefault="00543DAC" w:rsidP="000837CF">
      <w:pPr>
        <w:autoSpaceDE w:val="0"/>
        <w:autoSpaceDN w:val="0"/>
        <w:spacing w:before="72"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14:paraId="2CBAE051" w14:textId="4D783AF1" w:rsidR="00DC22AB" w:rsidRPr="000837CF" w:rsidRDefault="00543DAC" w:rsidP="000837CF">
      <w:pPr>
        <w:autoSpaceDE w:val="0"/>
        <w:autoSpaceDN w:val="0"/>
        <w:spacing w:before="70" w:after="0" w:line="360" w:lineRule="auto"/>
        <w:ind w:right="-1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14:paraId="183C5660" w14:textId="77777777" w:rsidR="00DC22AB" w:rsidRPr="000837CF" w:rsidRDefault="00543DAC" w:rsidP="000837CF">
      <w:pPr>
        <w:autoSpaceDE w:val="0"/>
        <w:autoSpaceDN w:val="0"/>
        <w:spacing w:before="70" w:after="0" w:line="36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14:paraId="7BD56943" w14:textId="4E8F19C6" w:rsidR="00DC22AB" w:rsidRDefault="004B5E90" w:rsidP="004B5E90">
      <w:pPr>
        <w:tabs>
          <w:tab w:val="left" w:pos="180"/>
        </w:tabs>
        <w:autoSpaceDE w:val="0"/>
        <w:autoSpaceDN w:val="0"/>
        <w:spacing w:before="70" w:after="0" w:line="36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543DAC"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</w:t>
      </w:r>
      <w:r w:rsid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3DAC"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43DAC"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14:paraId="45343191" w14:textId="3DB0A6FD" w:rsidR="00DC22AB" w:rsidRPr="000837CF" w:rsidRDefault="00543DAC" w:rsidP="00D36497">
      <w:pPr>
        <w:tabs>
          <w:tab w:val="left" w:pos="180"/>
        </w:tabs>
        <w:autoSpaceDE w:val="0"/>
        <w:autoSpaceDN w:val="0"/>
        <w:spacing w:before="190" w:after="0" w:line="360" w:lineRule="auto"/>
        <w:ind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ЦЕЛЬ ИЗУЧЕНИЯ МОДУЛЯ «ДЕКОРАТИВНО-ПРИКЛАДНОЕ И НАРОДНОЕ ИСКУССТВО»</w:t>
      </w:r>
    </w:p>
    <w:p w14:paraId="7E5E55D3" w14:textId="77777777" w:rsidR="00DC22AB" w:rsidRPr="000837CF" w:rsidRDefault="00543DAC" w:rsidP="00D36497">
      <w:pPr>
        <w:autoSpaceDE w:val="0"/>
        <w:autoSpaceDN w:val="0"/>
        <w:spacing w:before="190"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40F6ACE" w14:textId="4472DA3B" w:rsidR="00DC22AB" w:rsidRPr="000837CF" w:rsidRDefault="00543DAC" w:rsidP="00D36497">
      <w:pPr>
        <w:autoSpaceDE w:val="0"/>
        <w:autoSpaceDN w:val="0"/>
        <w:spacing w:before="70"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3EC9316C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модуля «Декоративно-прикладное и народное искусство» являются: </w:t>
      </w:r>
    </w:p>
    <w:p w14:paraId="7A6C6C3C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14:paraId="01603B02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</w:p>
    <w:p w14:paraId="28AB0F9D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навыков эстетического видения и преобразования мира; </w:t>
      </w:r>
    </w:p>
    <w:p w14:paraId="68EE2994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</w:p>
    <w:p w14:paraId="531C2DC0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пространственного мышления и аналитических визуальных способностей; </w:t>
      </w:r>
    </w:p>
    <w:p w14:paraId="63686E66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</w:p>
    <w:p w14:paraId="28C14B5C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наблюдательности, ассоциативного мышления и творческого воображения; </w:t>
      </w:r>
    </w:p>
    <w:p w14:paraId="70B6DDC6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</w:p>
    <w:p w14:paraId="5E810AB8" w14:textId="0CA6A93A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5FB47397" w14:textId="77777777" w:rsidR="00D36497" w:rsidRDefault="00543DAC" w:rsidP="00D36497">
      <w:pPr>
        <w:autoSpaceDE w:val="0"/>
        <w:autoSpaceDN w:val="0"/>
        <w:spacing w:before="190" w:after="0" w:line="360" w:lineRule="auto"/>
        <w:ind w:right="432" w:firstLine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МОДУЛЯ «ДЕКОРАТИВНО-ПРИКЛАДНОЕ И НАРОДНОЕ ИСКУССТВО» В УЧЕБНОМ ПЛАНЕ </w:t>
      </w:r>
    </w:p>
    <w:p w14:paraId="5E590735" w14:textId="67208B4C" w:rsidR="00DC22AB" w:rsidRPr="000837CF" w:rsidRDefault="00543DAC" w:rsidP="00D36497">
      <w:pPr>
        <w:autoSpaceDE w:val="0"/>
        <w:autoSpaceDN w:val="0"/>
        <w:spacing w:before="190" w:after="0" w:line="360" w:lineRule="auto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14:paraId="43FD6D38" w14:textId="77777777" w:rsidR="00D36497" w:rsidRDefault="00D36497" w:rsidP="000837C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87664C8" w14:textId="668CD612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МОДУЛЯ «ДЕКОРАТИВНО-ПРИКЛАДНОЕ И НАРОДНОЕ ИСКУССТВО»</w:t>
      </w:r>
    </w:p>
    <w:p w14:paraId="11050F0C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Общие сведения о декоративно-прикладном искусстве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</w:t>
      </w:r>
    </w:p>
    <w:p w14:paraId="0A1EF04B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предметная среда жизни людей.</w:t>
      </w:r>
    </w:p>
    <w:p w14:paraId="63CC25EE" w14:textId="77777777" w:rsidR="00D36497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Древние корни народного искусства </w:t>
      </w:r>
    </w:p>
    <w:p w14:paraId="5FF511CF" w14:textId="68E2E731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</w:t>
      </w:r>
    </w:p>
    <w:p w14:paraId="57B9249D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Традиционные образы народного (крестьянского) прикладного искусства.</w:t>
      </w:r>
    </w:p>
    <w:p w14:paraId="74BE82E2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14:paraId="4BB00EDD" w14:textId="7EC71915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3C370A61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14:paraId="2695F9C4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14:paraId="629B9577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14:paraId="05C1D817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навыков декоративного обобщения в процессе практической творческой работы.</w:t>
      </w:r>
    </w:p>
    <w:p w14:paraId="23ACC3F3" w14:textId="54F81009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Убранство русской избы </w:t>
      </w:r>
    </w:p>
    <w:p w14:paraId="788BA65F" w14:textId="58F51196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14:paraId="207A774F" w14:textId="2E831BD5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153FE1A7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— эскизов орнаментального декора крестьянского дома.</w:t>
      </w:r>
    </w:p>
    <w:p w14:paraId="4EC06FE0" w14:textId="77777777" w:rsidR="00DC22AB" w:rsidRPr="000837CF" w:rsidRDefault="00543DAC" w:rsidP="00D36497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14:paraId="4790C4A8" w14:textId="77777777" w:rsidR="00DC22AB" w:rsidRPr="000837CF" w:rsidRDefault="00543DAC" w:rsidP="00D36497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17D54A88" w14:textId="10B8C516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567D1C6E" w14:textId="77777777" w:rsidR="00D36497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Народный праздничный костюм </w:t>
      </w:r>
    </w:p>
    <w:p w14:paraId="6C9913A7" w14:textId="53ED6D0B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</w:p>
    <w:p w14:paraId="4793DC1D" w14:textId="7C40E5A5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14:paraId="0E70147D" w14:textId="50CDAD45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 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CCEAB9D" w14:textId="27364D0E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F9AACAF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BDF78CA" w14:textId="16F41142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2C80726C" w14:textId="56B2729F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Народные художественные промыслы </w:t>
      </w:r>
    </w:p>
    <w:p w14:paraId="17298E3D" w14:textId="16E4325A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050DF8CE" w14:textId="1A6F71C2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14:paraId="040EA466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России.</w:t>
      </w:r>
    </w:p>
    <w:p w14:paraId="40C591F2" w14:textId="406BD9FF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14:paraId="767CC4A2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14:paraId="2B907E5A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14:paraId="614C1424" w14:textId="6E364A81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</w:t>
      </w:r>
      <w:r w:rsidR="00D3649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«травка» — основной мотив хохломского орнамента. Связь с природой. Единство формы и декора в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произведениях промысла. Последовательность выполнения травного орнамента. Праздничность изделий «золотой хохломы».</w:t>
      </w:r>
    </w:p>
    <w:p w14:paraId="3EAD93ED" w14:textId="0496E029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14:paraId="41CAC896" w14:textId="77777777" w:rsidR="00D36497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Сюжетные мотивы, основные приёмы и композиционные особенности городецкой росписи. </w:t>
      </w:r>
    </w:p>
    <w:p w14:paraId="2410C5B0" w14:textId="5A386D6D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27CBB91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6348037" w14:textId="118C8885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727B650" w14:textId="77777777" w:rsidR="00DC22AB" w:rsidRPr="000837CF" w:rsidRDefault="00543DAC" w:rsidP="00D36497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298A107A" w14:textId="77777777" w:rsidR="00DC22AB" w:rsidRPr="000837CF" w:rsidRDefault="00543DAC" w:rsidP="00D3649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14:paraId="30A6E400" w14:textId="4BF2B634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0D859903" w14:textId="205F158B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14:paraId="594BC6BB" w14:textId="77777777" w:rsidR="00DC22AB" w:rsidRPr="000837CF" w:rsidRDefault="00543DAC" w:rsidP="00D36497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культуре разных эпох и народов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14:paraId="4B13C814" w14:textId="3C781D41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50EF806E" w14:textId="15D126B2" w:rsidR="00DC22AB" w:rsidRPr="000837CF" w:rsidRDefault="00543DAC" w:rsidP="00D36497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0F1EDBA6" w14:textId="77777777" w:rsidR="00DC22AB" w:rsidRPr="000837CF" w:rsidRDefault="00543DAC" w:rsidP="00F73974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14:paraId="2DDD210F" w14:textId="38C1C043" w:rsidR="00DC22AB" w:rsidRPr="000837CF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14:paraId="08B2E7AF" w14:textId="77777777" w:rsidR="00F73974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Декоративно-прикладное искусство в жизни современного человека </w:t>
      </w:r>
    </w:p>
    <w:p w14:paraId="3DA7F4D8" w14:textId="7BE7DA69" w:rsidR="00DC22AB" w:rsidRPr="000837CF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Символический знак в современной жизни: эмблема, логотип, указующий или декоративный знак. Государственная символика и традиции геральдики.</w:t>
      </w:r>
    </w:p>
    <w:p w14:paraId="6F68D27D" w14:textId="77777777" w:rsidR="00DC22AB" w:rsidRPr="000837CF" w:rsidRDefault="00543DAC" w:rsidP="00F73974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Декоративные украшения предметов нашего быта и одежды.</w:t>
      </w:r>
    </w:p>
    <w:p w14:paraId="23600551" w14:textId="73F574D7" w:rsidR="00DC22AB" w:rsidRPr="000837CF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14:paraId="35B8AA4D" w14:textId="77777777" w:rsidR="00DC22AB" w:rsidRPr="000837CF" w:rsidRDefault="00543DAC" w:rsidP="00F73974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</w:t>
      </w:r>
    </w:p>
    <w:p w14:paraId="086A1675" w14:textId="77777777" w:rsidR="00DC22AB" w:rsidRPr="000837CF" w:rsidRDefault="00543DAC" w:rsidP="00F73974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Декор праздничный и повседневный.</w:t>
      </w:r>
    </w:p>
    <w:p w14:paraId="54460D2F" w14:textId="77777777" w:rsidR="00F73974" w:rsidRDefault="00543DAC" w:rsidP="00F7397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Праздничное оформление школы.</w:t>
      </w:r>
    </w:p>
    <w:p w14:paraId="7E98209C" w14:textId="77777777" w:rsidR="00F73974" w:rsidRDefault="00F73974" w:rsidP="00F73974">
      <w:pPr>
        <w:autoSpaceDE w:val="0"/>
        <w:autoSpaceDN w:val="0"/>
        <w:spacing w:before="70" w:after="0" w:line="36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76766DF" w14:textId="1E74B6DE" w:rsidR="00DC22AB" w:rsidRPr="000837CF" w:rsidRDefault="00543DAC" w:rsidP="00F73974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14:paraId="3C87EE19" w14:textId="5906931D" w:rsidR="00F73974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24E222C0" w14:textId="03998B9C" w:rsidR="00DC22AB" w:rsidRPr="000837CF" w:rsidRDefault="00F73974" w:rsidP="00F73974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543DAC"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125BD9E6" w14:textId="479B92DD" w:rsidR="00DC22AB" w:rsidRPr="000837CF" w:rsidRDefault="00543DAC" w:rsidP="00F73974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68C2FE3B" w14:textId="0171BE2E" w:rsidR="00DC22AB" w:rsidRPr="000837CF" w:rsidRDefault="00543DAC" w:rsidP="00F73974">
      <w:pPr>
        <w:autoSpaceDE w:val="0"/>
        <w:autoSpaceDN w:val="0"/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</w:t>
      </w:r>
      <w:r w:rsid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участию в социально значимой 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14:paraId="5D1E2E65" w14:textId="69E6ADFF" w:rsidR="00F73974" w:rsidRPr="00F73974" w:rsidRDefault="00543DAC" w:rsidP="0055341F">
      <w:pPr>
        <w:pStyle w:val="a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Патриотическое воспитание </w:t>
      </w:r>
    </w:p>
    <w:p w14:paraId="1BA007AF" w14:textId="365E0B0B" w:rsidR="00DC22AB" w:rsidRPr="00F73974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9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</w:t>
      </w:r>
      <w:r w:rsid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асоты отечественной </w:t>
      </w: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духовной жизни, выражен</w:t>
      </w:r>
      <w:r w:rsid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ной в произведениях искусства, </w:t>
      </w: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14:paraId="65538DC7" w14:textId="77777777" w:rsidR="00DC22AB" w:rsidRPr="000837CF" w:rsidRDefault="00543DAC" w:rsidP="00F7397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E39043D" w14:textId="4C6474FF" w:rsidR="00F73974" w:rsidRPr="00F73974" w:rsidRDefault="00F73974" w:rsidP="0055341F">
      <w:pPr>
        <w:pStyle w:val="a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Гражданское воспитание</w:t>
      </w:r>
    </w:p>
    <w:p w14:paraId="5172F6E4" w14:textId="65D85156" w:rsidR="00DC22AB" w:rsidRPr="00F73974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14:paraId="42765C60" w14:textId="77777777" w:rsidR="00DC22AB" w:rsidRPr="000837CF" w:rsidRDefault="00543DAC" w:rsidP="00F7397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154C5B75" w14:textId="2D5D6282" w:rsidR="00F73974" w:rsidRPr="00F73974" w:rsidRDefault="00543DAC" w:rsidP="0055341F">
      <w:pPr>
        <w:pStyle w:val="a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Духовно-нравственное воспитание </w:t>
      </w:r>
    </w:p>
    <w:p w14:paraId="61796FE8" w14:textId="32EBD65F" w:rsidR="00DC22AB" w:rsidRPr="000837CF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14:paraId="0AC6FE50" w14:textId="77777777" w:rsidR="00DC22AB" w:rsidRPr="000837CF" w:rsidRDefault="00543DAC" w:rsidP="00F73974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полноты проживаемой жизни.</w:t>
      </w:r>
    </w:p>
    <w:p w14:paraId="318FDEB4" w14:textId="775F7C39" w:rsidR="00F73974" w:rsidRPr="00F73974" w:rsidRDefault="00543DAC" w:rsidP="0055341F">
      <w:pPr>
        <w:pStyle w:val="a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Эстетическое воспитание </w:t>
      </w:r>
    </w:p>
    <w:p w14:paraId="0F16ED2D" w14:textId="51C93A1B" w:rsidR="00DC22AB" w:rsidRPr="00F73974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0E5D6931" w14:textId="30993513" w:rsidR="00F73974" w:rsidRPr="00F73974" w:rsidRDefault="00543DAC" w:rsidP="0055341F">
      <w:pPr>
        <w:pStyle w:val="a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</w:t>
      </w:r>
      <w:r w:rsidR="00F73974" w:rsidRPr="00F73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сти познавательной деятельности</w:t>
      </w:r>
    </w:p>
    <w:p w14:paraId="7D958DF8" w14:textId="42ACB248" w:rsidR="00DC22AB" w:rsidRPr="00F73974" w:rsidRDefault="00543DAC" w:rsidP="00F73974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</w:t>
      </w:r>
      <w:r w:rsidRPr="00F73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2813D80" w14:textId="2321317E" w:rsidR="00F73974" w:rsidRPr="00F73974" w:rsidRDefault="00543DAC" w:rsidP="0055341F">
      <w:pPr>
        <w:pStyle w:val="a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F739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Экологическое воспитание </w:t>
      </w:r>
    </w:p>
    <w:p w14:paraId="6D744CE4" w14:textId="3E0ABE87" w:rsidR="00DC22AB" w:rsidRPr="0055341F" w:rsidRDefault="00543DAC" w:rsidP="0055341F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2F2882E3" w14:textId="40321741" w:rsidR="0055341F" w:rsidRPr="0055341F" w:rsidRDefault="0055341F" w:rsidP="0055341F">
      <w:pPr>
        <w:pStyle w:val="ae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Трудовое воспитание</w:t>
      </w:r>
    </w:p>
    <w:p w14:paraId="21B6B2F4" w14:textId="44897A53" w:rsidR="00DC22AB" w:rsidRPr="0055341F" w:rsidRDefault="00543DAC" w:rsidP="0055341F">
      <w:p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14:paraId="2DC570B8" w14:textId="0A81FE91" w:rsidR="0055341F" w:rsidRPr="0055341F" w:rsidRDefault="00543DAC" w:rsidP="0055341F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Воспитывающая предметно-эстетическая среда </w:t>
      </w:r>
    </w:p>
    <w:p w14:paraId="78FBF24F" w14:textId="14A8E0D1" w:rsidR="00DC22AB" w:rsidRPr="0055341F" w:rsidRDefault="00F33944" w:rsidP="0055341F">
      <w:p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543DAC"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14:paraId="1AAA9CC3" w14:textId="7F983DC3" w:rsidR="0055341F" w:rsidRDefault="00543DAC" w:rsidP="0055341F">
      <w:pPr>
        <w:tabs>
          <w:tab w:val="left" w:pos="18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РЕЗУЛЬТАТЫ </w:t>
      </w:r>
    </w:p>
    <w:p w14:paraId="68919D5B" w14:textId="32A885A4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14:paraId="58561891" w14:textId="79F95CB2" w:rsidR="0055341F" w:rsidRPr="0055341F" w:rsidRDefault="00543DAC" w:rsidP="008A6EAE">
      <w:pPr>
        <w:pStyle w:val="ae"/>
        <w:numPr>
          <w:ilvl w:val="0"/>
          <w:numId w:val="11"/>
        </w:numPr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</w:p>
    <w:p w14:paraId="3DE3828E" w14:textId="77777777" w:rsidR="0055341F" w:rsidRDefault="00543DAC" w:rsidP="008A6E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Формирование пространственных представлений и сенсорных способностей: </w:t>
      </w:r>
    </w:p>
    <w:p w14:paraId="0B2EE73A" w14:textId="77777777" w:rsidR="0055341F" w:rsidRDefault="00543DAC" w:rsidP="008A6E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предметные и пространственные объекты по заданным основаниям; характеризовать форму предмета, конструкции; </w:t>
      </w:r>
    </w:p>
    <w:p w14:paraId="6ECA627A" w14:textId="77777777" w:rsidR="0055341F" w:rsidRDefault="00543DAC" w:rsidP="008A6E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положение предметной формы в пространстве; </w:t>
      </w:r>
    </w:p>
    <w:p w14:paraId="71171877" w14:textId="77777777" w:rsidR="0055341F" w:rsidRDefault="00543DAC" w:rsidP="008A6E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обобщать форму составной конструкции; </w:t>
      </w:r>
    </w:p>
    <w:p w14:paraId="74770EC6" w14:textId="77777777" w:rsidR="0055341F" w:rsidRDefault="00543DAC" w:rsidP="008A6EAE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структуру предмета, конструкции, пространства, зрительного образа; структурировать предметно-пространственные явления; </w:t>
      </w:r>
    </w:p>
    <w:p w14:paraId="354E9782" w14:textId="5DFAAACB" w:rsidR="00DC22AB" w:rsidRPr="0055341F" w:rsidRDefault="00543DAC" w:rsidP="008A6EA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14:paraId="0405DA4D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Базовые логические и исследовательские действия: </w:t>
      </w:r>
    </w:p>
    <w:p w14:paraId="65787158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явлений художественной культуры; сопоставлять, анализировать, сравнивать и оценивать с позиций эстетических категорий явления искусства и действительности; </w:t>
      </w:r>
    </w:p>
    <w:p w14:paraId="2449EDB2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</w:p>
    <w:p w14:paraId="602D54F4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и использовать вопросы как исследовательский инструмент познания; </w:t>
      </w:r>
    </w:p>
    <w:p w14:paraId="2FF98AAE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работу по сбору информационного материала по установленной или выбранной теме; </w:t>
      </w:r>
    </w:p>
    <w:p w14:paraId="23171BD6" w14:textId="1349F08F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45C6E14A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14:paraId="6E388A9C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14:paraId="5A3516DC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электронные образовательные ресурсы; </w:t>
      </w:r>
    </w:p>
    <w:p w14:paraId="108B743D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работать с электронными учебными пособиями и учебниками; </w:t>
      </w:r>
    </w:p>
    <w:p w14:paraId="246D79B6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14:paraId="4893B0C4" w14:textId="16E30A3F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0A6EAFF4" w14:textId="01719327" w:rsidR="0055341F" w:rsidRPr="0055341F" w:rsidRDefault="00543DAC" w:rsidP="008A6EAE">
      <w:pPr>
        <w:pStyle w:val="ae"/>
        <w:numPr>
          <w:ilvl w:val="0"/>
          <w:numId w:val="11"/>
        </w:numPr>
        <w:tabs>
          <w:tab w:val="left" w:pos="0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коммуникативными </w:t>
      </w:r>
      <w:r w:rsidR="0055341F" w:rsidRPr="00553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действиями.</w:t>
      </w:r>
    </w:p>
    <w:p w14:paraId="14AF0577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</w:p>
    <w:p w14:paraId="27533692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</w:t>
      </w:r>
      <w:r w:rsidR="00F33944"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с целями и условиями общения;</w:t>
      </w:r>
    </w:p>
    <w:p w14:paraId="73A7212C" w14:textId="33F82AD8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дискуссии, проявляя </w:t>
      </w:r>
      <w:r w:rsidR="0055341F"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уважительное отношение к</w:t>
      </w: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</w:p>
    <w:p w14:paraId="40EF12F3" w14:textId="77777777" w:rsid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​творческого, художественного или исследовательского опыта; </w:t>
      </w:r>
    </w:p>
    <w:p w14:paraId="64F128BE" w14:textId="2EB6CC9F" w:rsidR="00DC22AB" w:rsidRPr="0055341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</w:t>
      </w:r>
      <w:r w:rsidRPr="005534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поручения, подчиняться, ответственно относиться к задачам, своей роли в достижении общего результата.</w:t>
      </w:r>
    </w:p>
    <w:p w14:paraId="01D36002" w14:textId="231C863D" w:rsidR="00DC22AB" w:rsidRPr="000837CF" w:rsidRDefault="00543DAC" w:rsidP="008A6EA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3. Овладение универсальными регулятивными действиями</w:t>
      </w:r>
    </w:p>
    <w:p w14:paraId="78AA2327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</w:p>
    <w:p w14:paraId="0C4C9FE8" w14:textId="77AA9199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14:paraId="6BEF155B" w14:textId="5EF9F059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14:paraId="2516E034" w14:textId="7F15EA4D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30744D00" w14:textId="77777777" w:rsidR="008A6EAE" w:rsidRDefault="008A6EAE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Самоконтроль:</w:t>
      </w:r>
    </w:p>
    <w:p w14:paraId="13D7A3D4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14:paraId="79A3FC90" w14:textId="52B4C392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47979D54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</w:p>
    <w:p w14:paraId="68B875A4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</w:p>
    <w:p w14:paraId="045990D2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</w:p>
    <w:p w14:paraId="7DA91B41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14:paraId="24E3CDE7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и чужое право на ошибку; </w:t>
      </w:r>
    </w:p>
    <w:p w14:paraId="231D10B5" w14:textId="525ED0E9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14:paraId="56235279" w14:textId="77777777" w:rsidR="008A6EAE" w:rsidRDefault="008A6EAE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5C95D6AB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14:paraId="1F927B55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14:paraId="015903FF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</w:t>
      </w:r>
      <w:r w:rsidRPr="000837C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прикладного искусства; </w:t>
      </w:r>
    </w:p>
    <w:p w14:paraId="5705A589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0F3C15E8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14:paraId="3BE573E8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14:paraId="4E0E50E1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0837C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орнаментальность, стилизацию изображения;</w:t>
      </w:r>
    </w:p>
    <w:p w14:paraId="7BEC4934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0837C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зооморфный, антропоморфный; </w:t>
      </w:r>
    </w:p>
    <w:p w14:paraId="0C0BE366" w14:textId="10308B91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</w:t>
      </w:r>
    </w:p>
    <w:p w14:paraId="79970C79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сетчатых, центрических; </w:t>
      </w:r>
    </w:p>
    <w:p w14:paraId="14A02651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14:paraId="010B20AF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6BD7FCA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0837C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14:paraId="35560641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практический опыт изображения характерных традиционных предметов крестьянского быта;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14:paraId="3D97FD4C" w14:textId="0D5D679D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устройство традиционных жилищ разных народов, </w:t>
      </w:r>
      <w:r w:rsidR="008A6EAE"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например,</w:t>
      </w: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14:paraId="0FD4962A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</w:p>
    <w:p w14:paraId="0AC4BCBE" w14:textId="6991729E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</w:p>
    <w:p w14:paraId="6FF9355D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</w:p>
    <w:p w14:paraId="4A6E11D8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</w:p>
    <w:p w14:paraId="47E63B57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14:paraId="13049EF2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</w:p>
    <w:p w14:paraId="74CE2010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</w:p>
    <w:p w14:paraId="4AF5754C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</w:p>
    <w:p w14:paraId="773964EE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</w:p>
    <w:p w14:paraId="6690148B" w14:textId="24F7FFD7" w:rsidR="00DC22AB" w:rsidRPr="000837CF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73CF5155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понимать и объяснять значение государственной символики, иметь представление о значении и содержании геральдики; </w:t>
      </w:r>
    </w:p>
    <w:p w14:paraId="16791C20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14:paraId="5300F6A6" w14:textId="77777777" w:rsidR="008A6EAE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</w:p>
    <w:p w14:paraId="4C1E3019" w14:textId="66233731" w:rsidR="00DC22AB" w:rsidRDefault="00543DAC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14:paraId="7009375B" w14:textId="2C9D85C3" w:rsidR="008A6EAE" w:rsidRDefault="008A6EAE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2214C4D" w14:textId="77777777" w:rsidR="008A6EAE" w:rsidRPr="000837CF" w:rsidRDefault="008A6EAE" w:rsidP="008A6EAE">
      <w:pPr>
        <w:tabs>
          <w:tab w:val="left" w:pos="18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A6EAE" w:rsidRPr="000837CF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14:paraId="3D280CD1" w14:textId="77777777" w:rsidR="00DC22AB" w:rsidRPr="000837CF" w:rsidRDefault="00DC22AB" w:rsidP="000837CF">
      <w:pPr>
        <w:autoSpaceDE w:val="0"/>
        <w:autoSpaceDN w:val="0"/>
        <w:spacing w:after="64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8090AE" w14:textId="77777777" w:rsidR="00DC22AB" w:rsidRPr="000837CF" w:rsidRDefault="00543DAC" w:rsidP="000837CF">
      <w:pPr>
        <w:autoSpaceDE w:val="0"/>
        <w:autoSpaceDN w:val="0"/>
        <w:spacing w:after="258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50"/>
        <w:gridCol w:w="954"/>
        <w:gridCol w:w="1142"/>
        <w:gridCol w:w="864"/>
        <w:gridCol w:w="4022"/>
        <w:gridCol w:w="1082"/>
        <w:gridCol w:w="3276"/>
        <w:gridCol w:w="194"/>
      </w:tblGrid>
      <w:tr w:rsidR="00DC22AB" w:rsidRPr="000837CF" w14:paraId="37C058A2" w14:textId="77777777" w:rsidTr="004F6B47">
        <w:trPr>
          <w:gridAfter w:val="1"/>
          <w:wAfter w:w="194" w:type="dxa"/>
          <w:trHeight w:hRule="exact" w:val="169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B4C7D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08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12C0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64A8F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71EA1" w14:textId="6338D3F9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EAF5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DCC4" w14:textId="37B1DE79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Виды, формы контроля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A2E55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DC22AB" w:rsidRPr="000837CF" w14:paraId="3179B248" w14:textId="77777777" w:rsidTr="004F6B47">
        <w:trPr>
          <w:gridAfter w:val="1"/>
          <w:wAfter w:w="194" w:type="dxa"/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0BF3" w14:textId="77777777" w:rsidR="00DC22AB" w:rsidRPr="000837CF" w:rsidRDefault="00DC22AB" w:rsidP="00083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5F5" w14:textId="77777777" w:rsidR="00DC22AB" w:rsidRPr="000837CF" w:rsidRDefault="00DC22AB" w:rsidP="00083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4B70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6BC96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DA97A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EC6" w14:textId="77777777" w:rsidR="00DC22AB" w:rsidRPr="000837CF" w:rsidRDefault="00DC22AB" w:rsidP="00083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A746" w14:textId="77777777" w:rsidR="00DC22AB" w:rsidRPr="000837CF" w:rsidRDefault="00DC22AB" w:rsidP="00083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FDFF" w14:textId="77777777" w:rsidR="00DC22AB" w:rsidRPr="000837CF" w:rsidRDefault="00DC22AB" w:rsidP="00083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A1D" w14:textId="77777777" w:rsidR="00DC22AB" w:rsidRPr="000837CF" w:rsidRDefault="00DC22AB" w:rsidP="00083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22AB" w:rsidRPr="006B7A2A" w14:paraId="74C0F7FF" w14:textId="77777777" w:rsidTr="004F6B47">
        <w:trPr>
          <w:gridAfter w:val="1"/>
          <w:wAfter w:w="194" w:type="dxa"/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95364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DC22AB" w:rsidRPr="006B7A2A" w14:paraId="136A9517" w14:textId="77777777" w:rsidTr="004F6B47">
        <w:trPr>
          <w:gridAfter w:val="1"/>
          <w:wAfter w:w="194" w:type="dxa"/>
          <w:trHeight w:hRule="exact" w:val="18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6D538" w14:textId="77777777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E8840" w14:textId="73902569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0752" w14:textId="77777777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BA93B" w14:textId="77777777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83179" w14:textId="77777777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BE4F" w14:textId="77777777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02.09.2022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79DE4" w14:textId="77777777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характеризовать присутствие предметов декора в предметном мире и жилой среде.;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0E85B" w14:textId="448CA8E9" w:rsidR="00DC22AB" w:rsidRPr="000837CF" w:rsidRDefault="00543DAC" w:rsidP="001B056B">
            <w:pPr>
              <w:autoSpaceDE w:val="0"/>
              <w:autoSpaceDN w:val="0"/>
              <w:spacing w:before="80" w:after="0" w:line="36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EAB33" w14:textId="77777777" w:rsidR="00DC22AB" w:rsidRPr="000837CF" w:rsidRDefault="00543DAC" w:rsidP="000837CF">
            <w:pPr>
              <w:autoSpaceDE w:val="0"/>
              <w:autoSpaceDN w:val="0"/>
              <w:spacing w:before="8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/7825/</w:t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/312989/</w:t>
            </w:r>
          </w:p>
        </w:tc>
      </w:tr>
      <w:tr w:rsidR="00DC22AB" w:rsidRPr="006B7A2A" w14:paraId="70773CB1" w14:textId="77777777" w:rsidTr="004F6B47">
        <w:trPr>
          <w:gridAfter w:val="1"/>
          <w:wAfter w:w="194" w:type="dxa"/>
          <w:trHeight w:hRule="exact" w:val="634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4F25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DC22AB" w:rsidRPr="000837CF" w14:paraId="13FC43A1" w14:textId="77777777" w:rsidTr="004F6B47">
        <w:trPr>
          <w:gridAfter w:val="1"/>
          <w:wAfter w:w="194" w:type="dxa"/>
          <w:trHeight w:hRule="exact" w:val="59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0550D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BAC36" w14:textId="7BF82A59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A8150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FB0E7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7BC4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2CC9E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09.09.2022 23.09.2022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0AF00" w14:textId="38101ADB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Уметь объяснять глубинные смыслы основных знаков-символов традиционного народного (крестьянского) прикладного искусства.; Характеризовать традиционные образы в орнаментах деревянной резьбы; народной вышивки; росписи по дереву и др.; видеть многообразное варьирование трактовок.; Выполнять зарисовки древних образов (древо жизни; мать-земля; птица; конь; солнце и др.).; Осваивать навыки декоративного обобщения;;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7887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B19B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https://resh.edu.ru/subject/lesson/7825/start/312989/</w:t>
            </w:r>
          </w:p>
        </w:tc>
      </w:tr>
      <w:tr w:rsidR="00DC22AB" w:rsidRPr="000837CF" w14:paraId="27ECAE64" w14:textId="77777777" w:rsidTr="004F6B47">
        <w:trPr>
          <w:gridAfter w:val="1"/>
          <w:wAfter w:w="194" w:type="dxa"/>
          <w:trHeight w:hRule="exact" w:val="39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B336E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E8CA" w14:textId="7A7D8640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6174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7157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D40B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5A81B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30.09.2022 14.10.2022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BBE6" w14:textId="4DFD6030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строение и декор избы в их конструктивном и смысловом единстве.; Сравнивать и характеризовать разнообразие в построении и образе избы в разных регионах страны.; Находить общее и различное в образном строе традиционного жилища разных народов;;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B20D9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81650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https://resh.edu.ru/subject/lesson/7826/start/313020/</w:t>
            </w:r>
          </w:p>
        </w:tc>
      </w:tr>
      <w:tr w:rsidR="00DC22AB" w:rsidRPr="000837CF" w14:paraId="3FE81020" w14:textId="77777777" w:rsidTr="004F6B47">
        <w:trPr>
          <w:gridAfter w:val="1"/>
          <w:wAfter w:w="194" w:type="dxa"/>
          <w:trHeight w:hRule="exact" w:val="31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AF610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EA571" w14:textId="3C943113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мир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избы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D3E4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6A4C5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C1CB1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8758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21.10.2022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61B06" w14:textId="5D121C09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дома.; Выполнить рисунок интерьера традиционного крестьянского дома;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7B049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2CB25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https://resh.edu.ru/subject/lesson/7826/start/313020/ https://www.youtube.com/watch?v=WXlGf_y5Rio</w:t>
            </w:r>
          </w:p>
        </w:tc>
      </w:tr>
      <w:tr w:rsidR="00DC22AB" w:rsidRPr="000837CF" w14:paraId="3A2ABDDF" w14:textId="77777777" w:rsidTr="004F6B47">
        <w:trPr>
          <w:gridAfter w:val="1"/>
          <w:wAfter w:w="194" w:type="dxa"/>
          <w:trHeight w:hRule="exact" w:val="21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F729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ECD0" w14:textId="1C2B6811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5EA76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0974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FDB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939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28.10.2022 11.11.2022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FB34" w14:textId="0923F1F9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деятельности).;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1B575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B32DB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https://resh.edu.ru/subject/lesson/7826/start/313020/ https://www.youtube.com/watch?v=ygMOPt0VLKY</w:t>
            </w:r>
          </w:p>
        </w:tc>
      </w:tr>
      <w:tr w:rsidR="00DC22AB" w:rsidRPr="000837CF" w14:paraId="6A5977BE" w14:textId="77777777" w:rsidTr="004F6B47">
        <w:trPr>
          <w:gridAfter w:val="1"/>
          <w:wAfter w:w="194" w:type="dxa"/>
          <w:trHeight w:hRule="exact" w:val="2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E456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864B" w14:textId="48441690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праздничный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костюм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B6ED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671C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5BD0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0EB5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18.11.2022 02.12.2022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40EEB" w14:textId="40EF516B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анализировать образный строй народного праздничного костюма, давать ему эстетическую оценку.; Выполнить аналитическую зарисовку или эскиз праздничного народного костюма;;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2D0E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64A33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https://resh.edu.ru/subject/lesson/7827/start/276982/</w:t>
            </w:r>
          </w:p>
        </w:tc>
      </w:tr>
      <w:tr w:rsidR="00DC22AB" w:rsidRPr="000837CF" w14:paraId="58842C8A" w14:textId="77777777" w:rsidTr="004F6B47">
        <w:trPr>
          <w:trHeight w:hRule="exact" w:val="25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498D9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87615" w14:textId="7722699A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народной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вышивки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AE69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DE77B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44C2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88F9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09.12.2022 23.12.2022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11F1" w14:textId="773399EE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условность языка орнамента, его символическое значение.; Объяснять связь образов и мотивов крестьянской вышивки с природой и магическими древними представлениями.; </w:t>
            </w:r>
            <w:r w:rsidRPr="0008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Иметь опыт создания орнаментального построения вышивки с опорой на народную традицию;;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EFBD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0C7F8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https://resh.edu.ru/subject/lesson/7827/start/276982/</w:t>
            </w:r>
          </w:p>
        </w:tc>
      </w:tr>
      <w:tr w:rsidR="00DC22AB" w:rsidRPr="000837CF" w14:paraId="1E7274E6" w14:textId="77777777" w:rsidTr="004F6B47">
        <w:trPr>
          <w:trHeight w:hRule="exact" w:val="22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A23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604E1" w14:textId="165A298C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Народные праздничные обряды.(обобщение темы)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61C34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4E961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1D0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994CD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30.12.2022 13.01.2023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E59E8" w14:textId="6FA29A20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праздничные обряды как синтез всех видов народного творчества.; Тематический контроль по разделам 1 и 2;;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C068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33C70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https://resh.edu.ru/subject/lesson/7828/start/277014/</w:t>
            </w:r>
          </w:p>
        </w:tc>
      </w:tr>
      <w:tr w:rsidR="00DC22AB" w:rsidRPr="000837CF" w14:paraId="70612893" w14:textId="77777777" w:rsidTr="004F6B47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57B9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художественные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промыслы</w:t>
            </w:r>
            <w:proofErr w:type="spellEnd"/>
          </w:p>
        </w:tc>
      </w:tr>
      <w:tr w:rsidR="00DC22AB" w:rsidRPr="000837CF" w14:paraId="199B1520" w14:textId="77777777" w:rsidTr="004F6B47">
        <w:trPr>
          <w:trHeight w:hRule="exact" w:val="27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E7D79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5E59" w14:textId="1BF890DD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Происхождение художественных промыслов и их роль в современной жизни народов России.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082E8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ABA72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FA225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C53AA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20.01.2023 27.01.2023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5BBA" w14:textId="374E850B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анализировать изделия различных народных художественных промыслов с позиций материала их изготовления.; Объяснять роль народных художественных промыслов в современной жизни; 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C688" w14:textId="5A52CB70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E590C" w14:textId="35537CBA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https://resh.edu.ru/subject/lesson/7832/start/277138/ https://kudago.com/all/news/rossiya-remeslennaya-izvestnyie/ https://www.youtube.com/watch?v=JrmdVd_QUTc</w:t>
            </w:r>
          </w:p>
        </w:tc>
      </w:tr>
      <w:tr w:rsidR="00DC22AB" w:rsidRPr="000837CF" w14:paraId="34359419" w14:textId="77777777" w:rsidTr="004F6B47">
        <w:trPr>
          <w:trHeight w:hRule="exact" w:val="3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3886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6CF5" w14:textId="29DA402F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Традиционные древние образы в современных игрушках народных промыслов.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CBA5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C4E36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13C3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FF89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03.02.2023 10.02.2023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FD22" w14:textId="077DEB43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филимоновской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каргопольской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др.; Создавать эскизы игрушки по мотивам избранного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0A79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8704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https://resh.edu.ru/subject/lesson/7829/start/313051/</w:t>
            </w:r>
          </w:p>
        </w:tc>
      </w:tr>
      <w:tr w:rsidR="00DC22AB" w:rsidRPr="000837CF" w14:paraId="2C7C2CFE" w14:textId="77777777" w:rsidTr="004F6B47">
        <w:trPr>
          <w:trHeight w:hRule="exact" w:val="29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F4F4A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72F1" w14:textId="04B725A9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Праздничная хохлома. Роспись по дереву.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761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5674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9023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C5F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24.02.2023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60B66" w14:textId="54592220" w:rsidR="00DC22AB" w:rsidRPr="000837CF" w:rsidRDefault="00543DAC" w:rsidP="001B056B">
            <w:pPr>
              <w:autoSpaceDE w:val="0"/>
              <w:autoSpaceDN w:val="0"/>
              <w:spacing w:before="78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орнаментов и формы произведений хохломского промысла.; Объяснять назначение изделий хохломского промысла.; Создавать эскизы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FFA0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7E4AB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https://resh.edu.ru/subject/lesson/7830/start/313083/ https://goldenhohloma.com/upload/3d-tours/assorti/</w:t>
            </w:r>
          </w:p>
        </w:tc>
      </w:tr>
      <w:tr w:rsidR="00DC22AB" w:rsidRPr="000837CF" w14:paraId="5851631A" w14:textId="77777777" w:rsidTr="004F6B47">
        <w:trPr>
          <w:trHeight w:hRule="exact" w:val="32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6E0F2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7821" w14:textId="202EF59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Гжели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Керамика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D907B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CC0B0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8D91B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D159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53CCA" w14:textId="3387441B" w:rsidR="00DC22AB" w:rsidRPr="000837CF" w:rsidRDefault="00543DAC" w:rsidP="001B056B">
            <w:pPr>
              <w:autoSpaceDE w:val="0"/>
              <w:autoSpaceDN w:val="0"/>
              <w:spacing w:before="76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Рассматривать и характеризовать особенности орнаментов и формы произведений гжели.; Создавать эскиз изделия по мотивам промысла.; Изображение и конструирование посудной формы и её роспись в гжельской традиции;;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FC14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87E47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https://resh.edu.ru/subject/lesson/7830/start/313083/</w:t>
            </w:r>
          </w:p>
        </w:tc>
      </w:tr>
      <w:tr w:rsidR="00DC22AB" w:rsidRPr="000837CF" w14:paraId="2374A16A" w14:textId="77777777" w:rsidTr="004F6B47">
        <w:trPr>
          <w:trHeight w:hRule="exact" w:val="35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3B948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7DB05" w14:textId="44906EBB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Городецкая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дереву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A1CD1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05B2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5260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1C6D8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2B8E" w14:textId="0AC268DE" w:rsidR="00DC22AB" w:rsidRPr="000837CF" w:rsidRDefault="00543DAC" w:rsidP="00875EEE">
            <w:pPr>
              <w:autoSpaceDE w:val="0"/>
              <w:autoSpaceDN w:val="0"/>
              <w:spacing w:before="78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характеризовать красочную городецкую роспись.; Иметь опыт декоративно-символического изображения персонажей городецкой росписи.; Выполнить эскиз изделия по мотивам промысла;;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AD51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2E840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https://resh.edu.ru/subject/lesson/7830/start/313083/</w:t>
            </w:r>
          </w:p>
        </w:tc>
      </w:tr>
      <w:tr w:rsidR="00DC22AB" w:rsidRPr="000837CF" w14:paraId="267A2C55" w14:textId="77777777" w:rsidTr="004F6B47">
        <w:trPr>
          <w:trHeight w:hRule="exact" w:val="2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121E5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E257C" w14:textId="73F4E3B5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Жостово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Роспись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металлу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0D0FA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DD2E0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F9CDD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19AB0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80197" w14:textId="1854F246" w:rsidR="00DC22AB" w:rsidRPr="000837CF" w:rsidRDefault="00543DAC" w:rsidP="00875EEE">
            <w:pPr>
              <w:autoSpaceDE w:val="0"/>
              <w:autoSpaceDN w:val="0"/>
              <w:spacing w:before="78" w:after="0" w:line="36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 разнообразие форм подносов и композиционного решения их росписи.; Иметь опыт традиционных для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Жостова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приёмов кистевых мазков в живописи цветочных букетов;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EBC6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EF6AD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https://resh.edu.ru/subject/lesson/7831/start/313112/</w:t>
            </w:r>
          </w:p>
        </w:tc>
      </w:tr>
      <w:tr w:rsidR="00DC22AB" w:rsidRPr="000837CF" w14:paraId="4361B5DC" w14:textId="77777777" w:rsidTr="004F6B47">
        <w:trPr>
          <w:trHeight w:hRule="exact" w:val="38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324D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8BA4" w14:textId="14D0868D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лаковой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​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вописи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0D9F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7765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6AC8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15FCF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24.03.2023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56A47" w14:textId="1C3242AB" w:rsidR="00DC22AB" w:rsidRPr="000837CF" w:rsidRDefault="00543DAC" w:rsidP="00875EEE">
            <w:pPr>
              <w:autoSpaceDE w:val="0"/>
              <w:autoSpaceDN w:val="0"/>
              <w:spacing w:before="78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Наблюдать, разглядывать, любоваться, обсуждать произведения лаковой миниатюры.;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нать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B1D28" w14:textId="2923A39F" w:rsidR="00DC22AB" w:rsidRPr="000837CF" w:rsidRDefault="00543DAC" w:rsidP="00875EEE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упрос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A48A6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https://resh.edu.ru/subject/lesson/7831/start/313112/</w:t>
            </w:r>
          </w:p>
        </w:tc>
      </w:tr>
      <w:tr w:rsidR="00DC22AB" w:rsidRPr="006B7A2A" w14:paraId="5FB0F78B" w14:textId="77777777" w:rsidTr="004F6B47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A38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Раздел 4. Декоративно-прикладное искусство в культуре разных эпох и народов</w:t>
            </w:r>
          </w:p>
        </w:tc>
      </w:tr>
      <w:tr w:rsidR="00DC22AB" w:rsidRPr="000837CF" w14:paraId="2365BECF" w14:textId="77777777" w:rsidTr="004F6B47">
        <w:trPr>
          <w:trHeight w:hRule="exact" w:val="22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5667D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9ED5" w14:textId="1EC68300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Роль декоративно-прикладного искусства в культуре древних цивилизаций.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F078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9294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EFE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B32D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31.03.2023 14.04.2023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9ABC5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B062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E775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https://resh.edu.ru/subject/lesson/7834/start/313175/</w:t>
            </w:r>
          </w:p>
          <w:p w14:paraId="60B53958" w14:textId="77777777" w:rsidR="00DC22AB" w:rsidRPr="000837CF" w:rsidRDefault="00543DAC" w:rsidP="000837CF">
            <w:pPr>
              <w:autoSpaceDE w:val="0"/>
              <w:autoSpaceDN w:val="0"/>
              <w:spacing w:before="404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https://resh.edu.ru/subject/lesson/7839/start/313480/</w:t>
            </w:r>
          </w:p>
        </w:tc>
      </w:tr>
      <w:tr w:rsidR="00DC22AB" w:rsidRPr="000837CF" w14:paraId="6F71744B" w14:textId="77777777" w:rsidTr="004F6B47">
        <w:trPr>
          <w:trHeight w:hRule="exact" w:val="39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5DCE0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3067" w14:textId="409C5E2F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орнамента в культурах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ADA4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A5EB2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F9EB8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BA54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11F47" w14:textId="1456EB63" w:rsidR="00DC22AB" w:rsidRPr="000837CF" w:rsidRDefault="00543DAC" w:rsidP="00875EEE">
            <w:pPr>
              <w:autoSpaceDE w:val="0"/>
              <w:autoSpaceDN w:val="0"/>
              <w:spacing w:before="76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относится.; Проводить исследование орнаментов выбранной культуры; отвечая на вопросы о своеобразии традиций орнамента.; Иметь опыт изображения орнаментов выбранной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BCCF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D3F1E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https://resh.edu.ru/subject/lesson/7834/start/313175/</w:t>
            </w:r>
          </w:p>
          <w:p w14:paraId="01CB4DB9" w14:textId="77777777" w:rsidR="00DC22AB" w:rsidRPr="000837CF" w:rsidRDefault="00543DAC" w:rsidP="000837CF">
            <w:pPr>
              <w:autoSpaceDE w:val="0"/>
              <w:autoSpaceDN w:val="0"/>
              <w:spacing w:before="402" w:after="0"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https://www.youtube.com/watch?v=1xndkuH3fMc</w:t>
            </w:r>
          </w:p>
        </w:tc>
      </w:tr>
      <w:tr w:rsidR="00DC22AB" w:rsidRPr="000837CF" w14:paraId="13C8010A" w14:textId="77777777" w:rsidTr="004F6B47">
        <w:trPr>
          <w:trHeight w:hRule="exact" w:val="42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430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55F5" w14:textId="49D5F9FB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Особенности конструкции и декора одежды.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57FE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A4D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52AE9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C1B04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28.04.2023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53148" w14:textId="614098CD" w:rsidR="00DC22AB" w:rsidRPr="000837CF" w:rsidRDefault="00543DAC" w:rsidP="00875EEE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знаках.; Изображать предметы одежды.; Создавать эскиз одежды или деталей одежды для разных членов сообщества этой культуры;;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864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C1394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https://resh.edu.ru/subject/lesson/7835/start/313206/ https://resh.edu.ru/subject/lesson/7836/start/280792/</w:t>
            </w:r>
          </w:p>
        </w:tc>
      </w:tr>
      <w:tr w:rsidR="00DC22AB" w:rsidRPr="000837CF" w14:paraId="2BA81DDF" w14:textId="77777777" w:rsidTr="004F6B47">
        <w:trPr>
          <w:trHeight w:hRule="exact" w:val="26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A22A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614AC" w14:textId="52B1FF3A" w:rsidR="00DC22AB" w:rsidRPr="000837CF" w:rsidRDefault="00543DAC" w:rsidP="00875EEE">
            <w:pPr>
              <w:autoSpaceDE w:val="0"/>
              <w:autoSpaceDN w:val="0"/>
              <w:spacing w:before="76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0E96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04CF6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54340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A579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5E7C6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8873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45E71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https://resh.edu.ru/subject/lesson/7835/start/313206/ https://resh.edu.ru/subject/lesson/7836/main/280796/</w:t>
            </w:r>
          </w:p>
        </w:tc>
      </w:tr>
      <w:tr w:rsidR="00DC22AB" w:rsidRPr="006B7A2A" w14:paraId="6059776B" w14:textId="77777777" w:rsidTr="004F6B47">
        <w:trPr>
          <w:trHeight w:hRule="exact"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ECCF3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DC22AB" w:rsidRPr="000837CF" w14:paraId="174EBE16" w14:textId="77777777" w:rsidTr="004F6B47">
        <w:trPr>
          <w:trHeight w:hRule="exact" w:val="30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287F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98E2B" w14:textId="315E6550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видов, форм, материалов и техник современного декоративного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FCF08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1D5B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0EF6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DC107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2E542" w14:textId="6F059CEF" w:rsidR="00DC22AB" w:rsidRPr="000837CF" w:rsidRDefault="00543DAC" w:rsidP="00875EEE">
            <w:pPr>
              <w:autoSpaceDE w:val="0"/>
              <w:autoSpaceDN w:val="0"/>
              <w:spacing w:before="78" w:after="0" w:line="36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эстетически анализировать произведения современного декоративного и прикладного искусства.; Выполнить творческую импровизацию на основе произведений современных художников;;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20C44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46C5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https://resh.edu.ru/subject/lesson/7840/start/313511/</w:t>
            </w:r>
          </w:p>
          <w:p w14:paraId="2270EB01" w14:textId="77777777" w:rsidR="00DC22AB" w:rsidRPr="000837CF" w:rsidRDefault="00543DAC" w:rsidP="000837CF">
            <w:pPr>
              <w:autoSpaceDE w:val="0"/>
              <w:autoSpaceDN w:val="0"/>
              <w:spacing w:before="404" w:after="0"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</w:t>
            </w:r>
          </w:p>
          <w:p w14:paraId="60F44D84" w14:textId="77777777" w:rsidR="00DC22AB" w:rsidRPr="000837CF" w:rsidRDefault="00543DAC" w:rsidP="000837CF">
            <w:pPr>
              <w:autoSpaceDE w:val="0"/>
              <w:autoSpaceDN w:val="0"/>
              <w:spacing w:before="20" w:after="0"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v=WYKUG3dVidk</w:t>
            </w:r>
          </w:p>
        </w:tc>
      </w:tr>
      <w:tr w:rsidR="00DC22AB" w:rsidRPr="000837CF" w14:paraId="5CFF4B0C" w14:textId="77777777" w:rsidTr="004F6B47">
        <w:trPr>
          <w:trHeight w:hRule="exact" w:val="524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F1281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5C7C4" w14:textId="0D617459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Символический знак в современной жизни.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D6911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9A3A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86E1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C171D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19.05.2023</w:t>
            </w:r>
          </w:p>
        </w:tc>
        <w:tc>
          <w:tcPr>
            <w:tcW w:w="4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A846" w14:textId="319A75A6" w:rsidR="00DC22AB" w:rsidRPr="000837CF" w:rsidRDefault="00543DAC" w:rsidP="00875EEE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значение государственной символики и роль художника в её разработке.; Разъяснять смысловое значение изобразительно-декоративных элементов в государственной символике и в гербе родного города.; Рассказывать о происхождении и традициях геральдики.; Разрабатывать эскиз личной семейной эмблемы или эмблемы класса; школы; кружка дополнительного образования;;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5F46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EABBE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https://resh.edu.ru/subject/lesson/7837/start/313452/ https://resh.edu.ru/subject/lesson/7838/start/313567/</w:t>
            </w:r>
          </w:p>
        </w:tc>
      </w:tr>
    </w:tbl>
    <w:p w14:paraId="40DBD3E2" w14:textId="77777777" w:rsidR="00DC22AB" w:rsidRPr="000837CF" w:rsidRDefault="00DC22AB" w:rsidP="000837CF">
      <w:pPr>
        <w:autoSpaceDE w:val="0"/>
        <w:autoSpaceDN w:val="0"/>
        <w:spacing w:after="66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94"/>
        <w:gridCol w:w="528"/>
        <w:gridCol w:w="1104"/>
        <w:gridCol w:w="1142"/>
        <w:gridCol w:w="864"/>
        <w:gridCol w:w="4022"/>
        <w:gridCol w:w="1082"/>
        <w:gridCol w:w="3470"/>
      </w:tblGrid>
      <w:tr w:rsidR="00DC22AB" w:rsidRPr="000837CF" w14:paraId="40DEBB15" w14:textId="77777777" w:rsidTr="00133109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65FC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4912" w14:textId="6EB93C5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 современных улиц и помещений.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CE6D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D15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DD22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3675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26.05.2023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C4D" w14:textId="26C1A13F" w:rsidR="00DC22AB" w:rsidRPr="000837CF" w:rsidRDefault="00543DAC" w:rsidP="00B8561E">
            <w:pPr>
              <w:autoSpaceDE w:val="0"/>
              <w:autoSpaceDN w:val="0"/>
              <w:spacing w:before="78" w:after="0" w:line="36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Обнаруживать украшения на улицах родного города и рассказывать о них.; Объяснять; зачем люди в праздник украшают окружение и себя.; Участвовать в праздничном оформлении школы;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D4F3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332FE" w14:textId="77777777" w:rsidR="00DC22AB" w:rsidRPr="000837CF" w:rsidRDefault="00543DAC" w:rsidP="000837CF">
            <w:pPr>
              <w:autoSpaceDE w:val="0"/>
              <w:autoSpaceDN w:val="0"/>
              <w:spacing w:before="78" w:after="0"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https://resh.edu.ru/subject/lesson/2109/main/</w:t>
            </w:r>
          </w:p>
          <w:p w14:paraId="6C67DD0A" w14:textId="77777777" w:rsidR="00DC22AB" w:rsidRPr="000837CF" w:rsidRDefault="00543DAC" w:rsidP="000837CF">
            <w:pPr>
              <w:autoSpaceDE w:val="0"/>
              <w:autoSpaceDN w:val="0"/>
              <w:spacing w:before="404" w:after="0"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https://aira.ru/proekty/</w:t>
            </w:r>
          </w:p>
          <w:p w14:paraId="6797AD42" w14:textId="77777777" w:rsidR="00DC22AB" w:rsidRPr="000837CF" w:rsidRDefault="00543DAC" w:rsidP="000837CF">
            <w:pPr>
              <w:autoSpaceDE w:val="0"/>
              <w:autoSpaceDN w:val="0"/>
              <w:spacing w:before="404" w:after="0" w:line="36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https://megapolisgroup.spb.ru/portfolio</w:t>
            </w:r>
          </w:p>
        </w:tc>
      </w:tr>
      <w:tr w:rsidR="00DC22AB" w:rsidRPr="000837CF" w14:paraId="75E9DD69" w14:textId="77777777">
        <w:trPr>
          <w:trHeight w:hRule="exact" w:val="520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E301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0770E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417D2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2B4ED" w14:textId="77777777" w:rsidR="00DC22AB" w:rsidRPr="000837CF" w:rsidRDefault="00543DAC" w:rsidP="000837CF">
            <w:pPr>
              <w:autoSpaceDE w:val="0"/>
              <w:autoSpaceDN w:val="0"/>
              <w:spacing w:before="76" w:after="0"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37C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9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8F36" w14:textId="77777777" w:rsidR="00DC22AB" w:rsidRPr="000837CF" w:rsidRDefault="00DC22AB" w:rsidP="000837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36C04" w14:textId="77777777" w:rsidR="00DC22AB" w:rsidRPr="000837CF" w:rsidRDefault="00DC22AB" w:rsidP="000837CF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C22AB" w:rsidRPr="000837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0D7ECE3" w14:textId="77777777" w:rsidR="00DC22AB" w:rsidRP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31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73BEF893" w14:textId="77777777" w:rsid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</w:p>
    <w:p w14:paraId="1B7A83C5" w14:textId="77777777" w:rsid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искусство. 5 класс/Горяева Н. А., Островская О.В.; под редакцией </w:t>
      </w:r>
    </w:p>
    <w:p w14:paraId="46A778E3" w14:textId="4C1615FC" w:rsidR="00DC22AB" w:rsidRPr="000837CF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</w:t>
      </w:r>
      <w:r w:rsidR="00B8561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 «Издательство «Просвещение»</w:t>
      </w:r>
    </w:p>
    <w:p w14:paraId="56B98B27" w14:textId="77777777" w:rsid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</w:p>
    <w:p w14:paraId="0DD3E75F" w14:textId="77777777" w:rsid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ПРИМЕРНАЯ РАБОЧАЯ ПРОГРАММА ОСНОВНОГО ОБЩЕГО</w:t>
      </w:r>
    </w:p>
    <w:p w14:paraId="3DF44985" w14:textId="00531186" w:rsid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ОБРАЗОВАНИЯ ИЗОБРАЗИТЕЛЬНОЕ ИСКУССТВО </w:t>
      </w:r>
    </w:p>
    <w:p w14:paraId="21D56DB0" w14:textId="02D845A4" w:rsidR="00DC22AB" w:rsidRPr="000837CF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(для 5–7 классов образовательных организаций)</w:t>
      </w:r>
    </w:p>
    <w:p w14:paraId="33DB2233" w14:textId="77777777" w:rsidR="00B8561E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</w:t>
      </w:r>
    </w:p>
    <w:p w14:paraId="59CCFB4B" w14:textId="77777777" w:rsidR="00B8561E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ИНТЕРНЕТ </w:t>
      </w:r>
    </w:p>
    <w:p w14:paraId="20D02901" w14:textId="78BBDAFC" w:rsidR="006E682B" w:rsidRPr="000837CF" w:rsidRDefault="006B7A2A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hyperlink r:id="rId6" w:history="1">
        <w:r w:rsidR="006E682B" w:rsidRPr="000837C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https</w:t>
        </w:r>
        <w:r w:rsidR="006E682B" w:rsidRPr="000837C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6E682B" w:rsidRPr="000837C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resh</w:t>
        </w:r>
        <w:proofErr w:type="spellEnd"/>
        <w:r w:rsidR="006E682B" w:rsidRPr="000837C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682B" w:rsidRPr="000837C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edu</w:t>
        </w:r>
        <w:proofErr w:type="spellEnd"/>
        <w:r w:rsidR="006E682B" w:rsidRPr="000837CF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6E682B" w:rsidRPr="000837CF">
          <w:rPr>
            <w:rStyle w:val="aff8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23CDBC68" w14:textId="77777777" w:rsidR="00B8561E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ОБРАЗОВАТЕЛЬНОГО </w:t>
      </w:r>
    </w:p>
    <w:p w14:paraId="68B286F1" w14:textId="27D14EEE" w:rsidR="00DC22AB" w:rsidRPr="000837CF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ПРОЦЕССА</w:t>
      </w:r>
    </w:p>
    <w:p w14:paraId="0BE8E9C1" w14:textId="77777777" w:rsid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</w:p>
    <w:p w14:paraId="23EFB4FA" w14:textId="54A9A9EE" w:rsidR="00DC22AB" w:rsidRPr="000837CF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оборудование учебного кабинета</w:t>
      </w:r>
    </w:p>
    <w:p w14:paraId="4B0B0EAD" w14:textId="77777777" w:rsidR="00133109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ДЛЯ ПРАКТИЧЕСКИХ РАБОТ </w:t>
      </w:r>
    </w:p>
    <w:p w14:paraId="727EC0BA" w14:textId="015C3FDF" w:rsidR="0038690B" w:rsidRPr="000837CF" w:rsidRDefault="00543DAC" w:rsidP="00133109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7C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комплекты учебного оборудования для обучающихся</w:t>
      </w:r>
    </w:p>
    <w:sectPr w:rsidR="0038690B" w:rsidRPr="000837CF" w:rsidSect="00133109">
      <w:pgSz w:w="11900" w:h="16840"/>
      <w:pgMar w:top="1440" w:right="56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AD199A"/>
    <w:multiLevelType w:val="hybridMultilevel"/>
    <w:tmpl w:val="0E94B73C"/>
    <w:lvl w:ilvl="0" w:tplc="354045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655DF3"/>
    <w:multiLevelType w:val="hybridMultilevel"/>
    <w:tmpl w:val="394EBE70"/>
    <w:lvl w:ilvl="0" w:tplc="DC6EFB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37CF"/>
    <w:rsid w:val="00133109"/>
    <w:rsid w:val="0015074B"/>
    <w:rsid w:val="001B056B"/>
    <w:rsid w:val="0029639D"/>
    <w:rsid w:val="00326F90"/>
    <w:rsid w:val="0038690B"/>
    <w:rsid w:val="004B5E90"/>
    <w:rsid w:val="004F6B47"/>
    <w:rsid w:val="00543DAC"/>
    <w:rsid w:val="0055341F"/>
    <w:rsid w:val="00684228"/>
    <w:rsid w:val="006B7A2A"/>
    <w:rsid w:val="006E682B"/>
    <w:rsid w:val="00875EEE"/>
    <w:rsid w:val="008A6EAE"/>
    <w:rsid w:val="00AA1D8D"/>
    <w:rsid w:val="00B47730"/>
    <w:rsid w:val="00B62286"/>
    <w:rsid w:val="00B8310A"/>
    <w:rsid w:val="00B8561E"/>
    <w:rsid w:val="00CB0664"/>
    <w:rsid w:val="00D36497"/>
    <w:rsid w:val="00DC22AB"/>
    <w:rsid w:val="00F33944"/>
    <w:rsid w:val="00F7397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E6F03"/>
  <w14:defaultImageDpi w14:val="300"/>
  <w15:docId w15:val="{5EE2F8DF-045E-4566-A1B3-DD62FA5F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E6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92C33-0220-447C-A17D-1775B71E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24</Pages>
  <Words>5853</Words>
  <Characters>33365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</cp:lastModifiedBy>
  <cp:revision>9</cp:revision>
  <dcterms:created xsi:type="dcterms:W3CDTF">2013-12-23T23:15:00Z</dcterms:created>
  <dcterms:modified xsi:type="dcterms:W3CDTF">2022-08-30T11:01:00Z</dcterms:modified>
  <cp:category/>
</cp:coreProperties>
</file>