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82" w:rsidRDefault="00954082">
      <w:pPr>
        <w:autoSpaceDE w:val="0"/>
        <w:autoSpaceDN w:val="0"/>
        <w:spacing w:after="78" w:line="220" w:lineRule="exact"/>
      </w:pPr>
    </w:p>
    <w:p w:rsidR="00954082" w:rsidRPr="00571612" w:rsidRDefault="00571612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54082" w:rsidRPr="00571612" w:rsidRDefault="00571612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954082" w:rsidRDefault="00571612">
      <w:pPr>
        <w:autoSpaceDE w:val="0"/>
        <w:autoSpaceDN w:val="0"/>
        <w:spacing w:before="670" w:after="0" w:line="230" w:lineRule="auto"/>
        <w:ind w:left="1782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Администрация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тутаевского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муниципального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Района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.</w:t>
      </w:r>
      <w:proofErr w:type="gramEnd"/>
    </w:p>
    <w:p w:rsidR="00954082" w:rsidRDefault="00571612">
      <w:pPr>
        <w:autoSpaceDE w:val="0"/>
        <w:autoSpaceDN w:val="0"/>
        <w:spacing w:before="670" w:after="1376" w:line="230" w:lineRule="auto"/>
        <w:ind w:right="4268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СШ №3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40"/>
      </w:tblGrid>
      <w:tr w:rsidR="00954082">
        <w:trPr>
          <w:trHeight w:hRule="exact" w:val="55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60" w:after="0" w:line="230" w:lineRule="auto"/>
              <w:ind w:right="97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60" w:after="0" w:line="245" w:lineRule="auto"/>
              <w:ind w:left="99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школы</w:t>
            </w:r>
          </w:p>
        </w:tc>
      </w:tr>
    </w:tbl>
    <w:p w:rsidR="00954082" w:rsidRDefault="00954082">
      <w:pPr>
        <w:autoSpaceDE w:val="0"/>
        <w:autoSpaceDN w:val="0"/>
        <w:spacing w:after="0" w:line="60" w:lineRule="exact"/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880"/>
        <w:gridCol w:w="3980"/>
      </w:tblGrid>
      <w:tr w:rsidR="00954082" w:rsidRPr="00571612">
        <w:trPr>
          <w:trHeight w:hRule="exact" w:val="958"/>
        </w:trPr>
        <w:tc>
          <w:tcPr>
            <w:tcW w:w="3880" w:type="dxa"/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60" w:after="0" w:line="286" w:lineRule="auto"/>
              <w:ind w:left="1416" w:right="100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______________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</w:t>
            </w:r>
            <w:r w:rsidRPr="0057161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08. 22</w:t>
            </w:r>
            <w:r w:rsidRPr="0057161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г.</w:t>
            </w:r>
          </w:p>
        </w:tc>
        <w:tc>
          <w:tcPr>
            <w:tcW w:w="3980" w:type="dxa"/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60" w:after="0" w:line="286" w:lineRule="auto"/>
              <w:ind w:left="1052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______________Грачева Н. А. Приказ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139/01-09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 w:rsidRPr="0057161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08. 22</w:t>
            </w:r>
            <w:r w:rsidRPr="0057161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г.</w:t>
            </w:r>
          </w:p>
        </w:tc>
      </w:tr>
    </w:tbl>
    <w:p w:rsidR="00954082" w:rsidRPr="00571612" w:rsidRDefault="00571612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4432447)</w:t>
      </w:r>
    </w:p>
    <w:p w:rsidR="00954082" w:rsidRPr="00571612" w:rsidRDefault="00571612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ind w:right="4432"/>
        <w:jc w:val="right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«История»</w:t>
      </w:r>
    </w:p>
    <w:p w:rsidR="00954082" w:rsidRPr="00571612" w:rsidRDefault="00571612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954082" w:rsidRPr="00571612" w:rsidRDefault="00571612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Шаев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Дмитрий Сергеевич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Учитель истории и обществознания</w:t>
      </w:r>
    </w:p>
    <w:p w:rsidR="00954082" w:rsidRPr="00571612" w:rsidRDefault="00571612">
      <w:pPr>
        <w:autoSpaceDE w:val="0"/>
        <w:autoSpaceDN w:val="0"/>
        <w:spacing w:before="2830" w:after="0" w:line="230" w:lineRule="auto"/>
        <w:ind w:right="4394"/>
        <w:jc w:val="right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Тутаев 2022</w:t>
      </w:r>
    </w:p>
    <w:p w:rsidR="00954082" w:rsidRPr="00571612" w:rsidRDefault="00954082">
      <w:pPr>
        <w:rPr>
          <w:lang w:val="ru-RU"/>
        </w:rPr>
        <w:sectPr w:rsidR="00954082" w:rsidRPr="00571612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954082" w:rsidRPr="00571612" w:rsidRDefault="00954082">
      <w:pPr>
        <w:autoSpaceDE w:val="0"/>
        <w:autoSpaceDN w:val="0"/>
        <w:spacing w:after="216" w:line="220" w:lineRule="exact"/>
        <w:rPr>
          <w:lang w:val="ru-RU"/>
        </w:rPr>
      </w:pPr>
    </w:p>
    <w:p w:rsidR="00954082" w:rsidRPr="00571612" w:rsidRDefault="00571612">
      <w:pPr>
        <w:autoSpaceDE w:val="0"/>
        <w:autoSpaceDN w:val="0"/>
        <w:spacing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54082" w:rsidRPr="00571612" w:rsidRDefault="00571612">
      <w:pPr>
        <w:autoSpaceDE w:val="0"/>
        <w:autoSpaceDN w:val="0"/>
        <w:spacing w:before="346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954082" w:rsidRPr="00571612" w:rsidRDefault="00571612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954082" w:rsidRPr="00571612" w:rsidRDefault="00571612">
      <w:pPr>
        <w:autoSpaceDE w:val="0"/>
        <w:autoSpaceDN w:val="0"/>
        <w:spacing w:before="384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</w:t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ТА «ИСТОРИЯ»</w:t>
      </w:r>
    </w:p>
    <w:p w:rsidR="00954082" w:rsidRPr="00571612" w:rsidRDefault="00571612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54082" w:rsidRPr="00571612" w:rsidRDefault="00571612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 изучения истории на всех уровнях общего образования определяются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Федеральными государственными образовательными стандартами (в соответствии с ФЗ-273 «Об образовании»).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954082" w:rsidRPr="00571612" w:rsidRDefault="00571612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амоовладение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54082" w:rsidRPr="00571612" w:rsidRDefault="00571612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54082" w:rsidRPr="00571612" w:rsidRDefault="00571612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и явлениях прошлого и настоящего, рассматривать события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954082" w:rsidRPr="00571612" w:rsidRDefault="00571612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внешкольной деятельности, в со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временном поликультурном,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и и обществознания в школе. —2020. — № 8. — С. 7—8).</w:t>
      </w:r>
    </w:p>
    <w:p w:rsidR="00954082" w:rsidRPr="00571612" w:rsidRDefault="00571612">
      <w:pPr>
        <w:autoSpaceDE w:val="0"/>
        <w:autoSpaceDN w:val="0"/>
        <w:spacing w:before="514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954082" w:rsidRPr="00571612" w:rsidRDefault="00571612">
      <w:pPr>
        <w:autoSpaceDE w:val="0"/>
        <w:autoSpaceDN w:val="0"/>
        <w:spacing w:before="406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учебные года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обучения составляет</w:t>
      </w:r>
    </w:p>
    <w:p w:rsidR="00954082" w:rsidRPr="00571612" w:rsidRDefault="00954082">
      <w:pPr>
        <w:rPr>
          <w:lang w:val="ru-RU"/>
        </w:rPr>
        <w:sectPr w:rsidR="00954082" w:rsidRPr="00571612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4082" w:rsidRPr="00571612" w:rsidRDefault="00954082">
      <w:pPr>
        <w:autoSpaceDE w:val="0"/>
        <w:autoSpaceDN w:val="0"/>
        <w:spacing w:after="66" w:line="220" w:lineRule="exact"/>
        <w:rPr>
          <w:lang w:val="ru-RU"/>
        </w:rPr>
      </w:pPr>
    </w:p>
    <w:p w:rsidR="00954082" w:rsidRDefault="00571612" w:rsidP="0057161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571612" w:rsidRPr="00571612" w:rsidRDefault="00571612" w:rsidP="00571612">
      <w:pPr>
        <w:autoSpaceDE w:val="0"/>
        <w:autoSpaceDN w:val="0"/>
        <w:spacing w:after="0" w:line="230" w:lineRule="auto"/>
        <w:rPr>
          <w:lang w:val="ru-RU"/>
        </w:rPr>
      </w:pPr>
    </w:p>
    <w:p w:rsidR="00954082" w:rsidRPr="00571612" w:rsidRDefault="00571612">
      <w:pPr>
        <w:autoSpaceDE w:val="0"/>
        <w:autoSpaceDN w:val="0"/>
        <w:spacing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54082" w:rsidRPr="00571612" w:rsidRDefault="0057161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торические дисциплины. Историческая хронология (счет лет «до н. э.» и «н. э.»). Историческая карта.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азумного. Охота и собирательство. Присваивающее хозяйство. Род и родовые отношения.</w:t>
      </w:r>
    </w:p>
    <w:p w:rsidR="00954082" w:rsidRPr="00571612" w:rsidRDefault="0057161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954082" w:rsidRPr="00571612" w:rsidRDefault="00571612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й общине. Появление знати. Представления об окружающем мире, верования первобытных людей. Искусство первобытных людей.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954082" w:rsidRPr="00571612" w:rsidRDefault="00571612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Древнего мира.</w:t>
      </w:r>
    </w:p>
    <w:p w:rsidR="00954082" w:rsidRPr="00571612" w:rsidRDefault="00571612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ьможи, чиновники). Положение и повинности населения. Развитие земледелия, скотоводства, ремесел. Рабы.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вания египтян. Боги Древнего Египта. Храмы и жрецы. Пирамиды и гробницы.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954082" w:rsidRPr="00571612" w:rsidRDefault="00571612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ктура, рельефы, фрески).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оны.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лигиозные верования. Ветхозаветные предания.</w:t>
      </w:r>
    </w:p>
    <w:p w:rsidR="00954082" w:rsidRPr="00571612" w:rsidRDefault="00571612" w:rsidP="00571612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954082" w:rsidRPr="00571612" w:rsidRDefault="00571612">
      <w:pPr>
        <w:autoSpaceDE w:val="0"/>
        <w:autoSpaceDN w:val="0"/>
        <w:spacing w:after="0" w:line="262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рапии, управление империей. Религия персов.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Религиозные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954082" w:rsidRPr="00571612" w:rsidRDefault="00571612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льность и условия жизни населения.</w:t>
      </w:r>
    </w:p>
    <w:p w:rsidR="00954082" w:rsidRPr="00571612" w:rsidRDefault="00571612">
      <w:pPr>
        <w:autoSpaceDE w:val="0"/>
        <w:autoSpaceDN w:val="0"/>
        <w:spacing w:before="72" w:after="0"/>
        <w:ind w:right="144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Жизнь в империи: правители и подданные, положение различных групп населения. Развитие ремесел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Греции. Занятия населения. Древнейшие государства на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Крите. Расцвет и гибель Минойской цивилизации. Государства Ахейской Греции (Микены,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954082" w:rsidRPr="00571612" w:rsidRDefault="0057161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954082" w:rsidRPr="00571612" w:rsidRDefault="00571612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Греко-персидские войны. Причины войн. Походы персов на Грецию. Битва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Марафоне, ее значение. Усиление афинского могущества;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Хозяйственная жизнь. Развитие рабовладения. Пелопоннесская война: причины, участники, итоги. Упадок Эллады.</w:t>
      </w:r>
    </w:p>
    <w:p w:rsidR="00954082" w:rsidRPr="00571612" w:rsidRDefault="00571612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954082" w:rsidRPr="00571612" w:rsidRDefault="00571612">
      <w:pPr>
        <w:autoSpaceDE w:val="0"/>
        <w:autoSpaceDN w:val="0"/>
        <w:spacing w:before="70" w:after="0" w:line="262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954082" w:rsidRPr="00571612" w:rsidRDefault="00571612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Возникновение Ри</w:t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мского государства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954082" w:rsidRPr="00571612" w:rsidRDefault="00954082">
      <w:pPr>
        <w:rPr>
          <w:lang w:val="ru-RU"/>
        </w:rPr>
        <w:sectPr w:rsidR="00954082" w:rsidRPr="00571612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954082" w:rsidRPr="00571612" w:rsidRDefault="00954082">
      <w:pPr>
        <w:autoSpaceDE w:val="0"/>
        <w:autoSpaceDN w:val="0"/>
        <w:spacing w:after="66" w:line="220" w:lineRule="exact"/>
        <w:rPr>
          <w:lang w:val="ru-RU"/>
        </w:rPr>
      </w:pPr>
    </w:p>
    <w:p w:rsidR="00954082" w:rsidRPr="00571612" w:rsidRDefault="00571612">
      <w:pPr>
        <w:autoSpaceDE w:val="0"/>
        <w:autoSpaceDN w:val="0"/>
        <w:spacing w:after="0" w:line="271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ебеи. Управление и законы. Римское войско. Верования древних римлян. Боги. Жрецы. Завоевание Римом Италии.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Войны Рима с Карфагеном. Ганнибал; битва при Каннах. Поражение Карфагена. Установление господства Рима в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Средиземноморье. Римские провинции.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: проекты реформ, мероприятия, итоги. Гражданская война и установл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власти.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, перенос столи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цы в Константинополь. Разделение Римской империи на Западную и Восточную части.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церон. Развитие наук. Римские историки. Искусство Древнего Рима: архитектура, скульптура. Пантеон.</w:t>
      </w:r>
    </w:p>
    <w:p w:rsidR="00954082" w:rsidRDefault="00571612" w:rsidP="00571612">
      <w:pPr>
        <w:autoSpaceDE w:val="0"/>
        <w:autoSpaceDN w:val="0"/>
        <w:spacing w:before="190" w:after="0" w:line="262" w:lineRule="auto"/>
        <w:ind w:left="180" w:right="3312"/>
        <w:rPr>
          <w:rFonts w:ascii="Times New Roman" w:eastAsia="Times New Roman" w:hAnsi="Times New Roman"/>
          <w:color w:val="000000"/>
          <w:sz w:val="24"/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571612" w:rsidRPr="00571612" w:rsidRDefault="00571612" w:rsidP="00571612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</w:p>
    <w:p w:rsidR="00954082" w:rsidRPr="00571612" w:rsidRDefault="00571612">
      <w:pPr>
        <w:autoSpaceDE w:val="0"/>
        <w:autoSpaceDN w:val="0"/>
        <w:spacing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истории в 5 классе направлено на достижение обучающимися личностных,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954082" w:rsidRPr="00571612" w:rsidRDefault="00571612">
      <w:pPr>
        <w:autoSpaceDE w:val="0"/>
        <w:autoSpaceDN w:val="0"/>
        <w:spacing w:before="262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54082" w:rsidRPr="00571612" w:rsidRDefault="00571612" w:rsidP="0057161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школе в соответствии с требованиями ФГОС ООО (2021) относятся следующие убеждения и качества: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нию родного языка, истории, культуры Российской Федерации, своего края, народов России; ценностное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иятие любых форм экстремизма, дискриминации; неприятие действий, наносящих ущерб социальной и природной среде; </w:t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ятие асоциальных поступков;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культурном многообразии своей страны и мира; осознание важности кул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ьтуры как воплощения ценностей общества и средства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оху Возрождения) и в современную эпоху;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деятельности людей как источника развития человека и общества; представление о разнообразии существовавших в прошлом и современных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 практической деятельности экологической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954082" w:rsidRPr="00571612" w:rsidRDefault="00571612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54082" w:rsidRPr="00571612" w:rsidRDefault="00571612">
      <w:pPr>
        <w:autoSpaceDE w:val="0"/>
        <w:autoSpaceDN w:val="0"/>
        <w:spacing w:before="262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571612">
        <w:rPr>
          <w:lang w:val="ru-RU"/>
        </w:rPr>
        <w:tab/>
      </w:r>
      <w:proofErr w:type="spellStart"/>
      <w:r w:rsidRPr="0057161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</w:t>
      </w:r>
      <w:proofErr w:type="spellEnd"/>
      <w:r w:rsidRPr="0057161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ествах и действиях.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ата; представлять результаты своей деятельности в различных формах (сообщение, эссе, презентация, реферат, учебный проект и др.);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ков, научно-популярная литература,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и сформулированным самостоятельно).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современном мире; участвовать в обсуждении событий и личностей прошлого, раскр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ывать различие и сходство высказываемых оценок; выражать и аргументировать свою точку зрения в устном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действия в школе и социальном окружении;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универса</w:t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льных учебных регулятивных действий: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54082" w:rsidRPr="00571612" w:rsidRDefault="00571612" w:rsidP="00571612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</w:t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и других: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954082" w:rsidRPr="00571612" w:rsidRDefault="00571612">
      <w:pPr>
        <w:autoSpaceDE w:val="0"/>
        <w:autoSpaceDN w:val="0"/>
        <w:spacing w:before="262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ность событий, периодов истории Древнего мира, вести счет лет до нашей эры и нашей эры.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группир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овать, систематизировать факты по заданному признаку.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ейших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называть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5.Историческое описание (реконструкция)</w:t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: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давать крат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кое описание памятников культуры эпохи первобытности и древнейших цивилизаций.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елигиозных верований людей в древности;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954082" w:rsidRPr="00571612" w:rsidRDefault="00571612" w:rsidP="00571612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>7.Рассмотрение историческ</w:t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их версий и оценок, определение своего отношения к наиболее значимым событиям и личностям прошлого: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тношение к поступкам людей прошлого, к памятникам культуры.</w:t>
      </w:r>
    </w:p>
    <w:p w:rsidR="00954082" w:rsidRPr="00571612" w:rsidRDefault="00571612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</w:t>
      </w:r>
      <w:r w:rsidRPr="00571612">
        <w:rPr>
          <w:lang w:val="ru-RU"/>
        </w:rPr>
        <w:br/>
      </w:r>
      <w:r w:rsidRPr="00571612">
        <w:rPr>
          <w:lang w:val="ru-RU"/>
        </w:rPr>
        <w:tab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954082" w:rsidRPr="00571612" w:rsidRDefault="00954082">
      <w:pPr>
        <w:rPr>
          <w:lang w:val="ru-RU"/>
        </w:rPr>
        <w:sectPr w:rsidR="00954082" w:rsidRPr="00571612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954082" w:rsidRPr="00571612" w:rsidRDefault="00954082">
      <w:pPr>
        <w:autoSpaceDE w:val="0"/>
        <w:autoSpaceDN w:val="0"/>
        <w:spacing w:after="64" w:line="220" w:lineRule="exact"/>
        <w:rPr>
          <w:lang w:val="ru-RU"/>
        </w:rPr>
      </w:pPr>
    </w:p>
    <w:p w:rsidR="00954082" w:rsidRDefault="00571612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46"/>
        <w:gridCol w:w="528"/>
        <w:gridCol w:w="1104"/>
        <w:gridCol w:w="1140"/>
        <w:gridCol w:w="866"/>
        <w:gridCol w:w="5162"/>
        <w:gridCol w:w="1236"/>
        <w:gridCol w:w="3424"/>
      </w:tblGrid>
      <w:tr w:rsidR="0095408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47" w:lineRule="auto"/>
              <w:ind w:left="72" w:right="516"/>
              <w:jc w:val="both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образовательные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</w:p>
        </w:tc>
      </w:tr>
      <w:tr w:rsidR="0095408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82" w:rsidRDefault="009540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82" w:rsidRDefault="0095408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82" w:rsidRDefault="009540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82" w:rsidRDefault="009540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54082" w:rsidRDefault="00954082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54082" w:rsidRDefault="00954082"/>
        </w:tc>
      </w:tr>
      <w:tr w:rsidR="0095408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954082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02.09.2022 09.09.2022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источников;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этнография, нумизматика;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отрезки времени, используемые при описании прошлого (год, век, тысячелетие, эра);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нашу эру;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http://www.rusedu.ru/subcat 32.html</w:t>
            </w:r>
          </w:p>
        </w:tc>
      </w:tr>
      <w:tr w:rsidR="00954082">
        <w:trPr>
          <w:trHeight w:hRule="exact" w:val="34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954082"/>
        </w:tc>
      </w:tr>
      <w:tr w:rsidR="0095408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954082">
        <w:trPr>
          <w:trHeight w:hRule="exact" w:val="495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12.09.2022 30.09.2022</w:t>
            </w:r>
          </w:p>
        </w:tc>
        <w:tc>
          <w:tcPr>
            <w:tcW w:w="5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4" w:after="0" w:line="257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изображения орудий труда и охоты первобытных людей; Объяснять, какое значение для древнейших людей имело овладение огнем,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как его добывали и поддерживали;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миф; Характеризовать значение освоения древними людьми земледелия и скотоводства;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(на изображениях, макетах) орудия труда древних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земледельцев, ремесленников;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определение понятий: присваивающее хозяйство, производящее хозяйство, род,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племя;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важнейших ремеслах, изобретенных древними людьми; Рассказывать, как произошло открытие людьми металлов, какое значение это имело;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состояли предпосылки и последствия развития обмена и торговли в первобытном обществе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признаки, по которым историки судят о появлении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цивилизации;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http://www.rusedu.ru/sub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 32.html</w:t>
            </w:r>
          </w:p>
        </w:tc>
      </w:tr>
      <w:tr w:rsidR="00954082">
        <w:trPr>
          <w:trHeight w:hRule="exact" w:val="34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954082"/>
        </w:tc>
      </w:tr>
      <w:tr w:rsidR="0095408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</w:tbl>
    <w:p w:rsidR="00954082" w:rsidRDefault="00954082">
      <w:pPr>
        <w:autoSpaceDE w:val="0"/>
        <w:autoSpaceDN w:val="0"/>
        <w:spacing w:after="0" w:line="14" w:lineRule="exact"/>
      </w:pPr>
    </w:p>
    <w:p w:rsidR="00954082" w:rsidRDefault="00954082">
      <w:pPr>
        <w:sectPr w:rsidR="00954082">
          <w:pgSz w:w="16840" w:h="11900"/>
          <w:pgMar w:top="282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4082" w:rsidRDefault="009540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46"/>
        <w:gridCol w:w="528"/>
        <w:gridCol w:w="1104"/>
        <w:gridCol w:w="1140"/>
        <w:gridCol w:w="866"/>
        <w:gridCol w:w="5162"/>
        <w:gridCol w:w="1236"/>
        <w:gridCol w:w="3424"/>
      </w:tblGrid>
      <w:tr w:rsidR="00954082">
        <w:trPr>
          <w:trHeight w:hRule="exact" w:val="5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03.10.2022 28.10.2022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условиях Египта, их влиянии на занятия населения;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государственной власти;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объединение Египта, раскрывать значение этого событие;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смысл понятий и терминов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фараон, жрец;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живописные и скульптурные изображения;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ять описание внешнего вида и внутреннего устройства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египетских храмов, пирамид (на основе фотографий, иллюстраций); Излагать сюжет мифа об Осирисе, объяснять, в чем заключалась его главная идея;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известен в египетской истории фараон Эхна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тон; Рассказывать, в каких областях знаний древние египтяне достигли значительных успехов;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египтян (особенности письма, материал для письма);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состоял вклад Ж. Ф. Шампольона в изучение истории Древнего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Египта;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71612">
              <w:rPr>
                <w:lang w:val="ru-RU"/>
              </w:rPr>
              <w:br/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ind w:left="74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//maat.org,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/about/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lectures.shtmlhttp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 //www.kemet.ru</w:t>
            </w:r>
          </w:p>
        </w:tc>
      </w:tr>
      <w:tr w:rsidR="00954082">
        <w:trPr>
          <w:trHeight w:hRule="exact" w:val="37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Древние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31.10.2022 11.11.2022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Месопотамии;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</w:t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зиккурат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Показывать на карте расположение древнего Вавилонского царства; Рассказывать, чем известен в истории вавилонский царь Хаммурапи; Объяснять, в чем заключается ценность законов как историческо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 источника;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ассирийского войска;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Представлять, используя иллюстрации, описание ассирийской столицы Ниневии, расск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азывать о ее достопримечательностях;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новое возвышение Вавилона; Представлять, используя иллюстрации, описание города Вавилона в период его расцвета при царе Навуходоносоре.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Вавилонская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башня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 //www, earth- history.com/</w:t>
            </w:r>
          </w:p>
        </w:tc>
      </w:tr>
    </w:tbl>
    <w:p w:rsidR="00954082" w:rsidRDefault="00954082">
      <w:pPr>
        <w:autoSpaceDE w:val="0"/>
        <w:autoSpaceDN w:val="0"/>
        <w:spacing w:after="0" w:line="14" w:lineRule="exact"/>
      </w:pPr>
    </w:p>
    <w:p w:rsidR="00954082" w:rsidRDefault="00954082">
      <w:pPr>
        <w:sectPr w:rsidR="00954082">
          <w:pgSz w:w="16840" w:h="11900"/>
          <w:pgMar w:top="284" w:right="640" w:bottom="9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4082" w:rsidRDefault="009540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46"/>
        <w:gridCol w:w="528"/>
        <w:gridCol w:w="1104"/>
        <w:gridCol w:w="1140"/>
        <w:gridCol w:w="866"/>
        <w:gridCol w:w="5162"/>
        <w:gridCol w:w="1236"/>
        <w:gridCol w:w="3424"/>
      </w:tblGrid>
      <w:tr w:rsidR="00954082" w:rsidRPr="00571612">
        <w:trPr>
          <w:trHeight w:hRule="exact" w:val="20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14.11.2022 21.11.2022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Палестины; Объяснять, чем известен в истории царь Соломон;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Зачет;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71612">
              <w:rPr>
                <w:lang w:val="ru-RU"/>
              </w:rPr>
              <w:br/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5408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военных успехов персидской армии;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954082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Рассказывать о древнейших индийских городах, используя карту;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верования древни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индийцев, называть главных богов, почитаемых в индуизме;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буддизма, основных положениях этого учения;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описание внешнего вида и внутреннего убранства индуистских и буддийских храмов (на основе текста и иллюстраций учеб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ника);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954082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05.12.2022 09.12.2022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совершенствовании орудий их труда, технических сооружениях;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территорию и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мперии </w:t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объяснять значение создания единого государства;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</w:t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Шихуанди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итогов его деятельности;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достижениях древних китайцев в развитии ремесел и торговли;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причины частых восстаний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населения в Древнем Китае, показывать, чем они завершались;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учении Конфуция, высказывать суждения о причинах его популя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рности в Древнем Китае и в последующие столетия;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954082">
        <w:trPr>
          <w:trHeight w:hRule="exact" w:val="34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954082"/>
        </w:tc>
      </w:tr>
      <w:tr w:rsidR="0095408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</w:tbl>
    <w:p w:rsidR="00954082" w:rsidRDefault="00954082">
      <w:pPr>
        <w:autoSpaceDE w:val="0"/>
        <w:autoSpaceDN w:val="0"/>
        <w:spacing w:after="0" w:line="14" w:lineRule="exact"/>
      </w:pPr>
    </w:p>
    <w:p w:rsidR="00954082" w:rsidRDefault="00954082">
      <w:pPr>
        <w:sectPr w:rsidR="00954082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4082" w:rsidRDefault="009540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46"/>
        <w:gridCol w:w="528"/>
        <w:gridCol w:w="1104"/>
        <w:gridCol w:w="1140"/>
        <w:gridCol w:w="866"/>
        <w:gridCol w:w="5162"/>
        <w:gridCol w:w="1236"/>
        <w:gridCol w:w="3424"/>
      </w:tblGrid>
      <w:tr w:rsidR="00954082">
        <w:trPr>
          <w:trHeight w:hRule="exact" w:val="18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12.12.2022 26.12.2022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о чем повествуют поэмы «Илиа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да» и «Одиссея»;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 по истории Древнего мира на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сайте «Единая коллекция цифровых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rusedu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subcat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32.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Античная мифология: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sgu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ant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Античное христианство: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verigi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954082" w:rsidRDefault="00571612">
            <w:pPr>
              <w:autoSpaceDE w:val="0"/>
              <w:autoSpaceDN w:val="0"/>
              <w:spacing w:before="20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book=13 http://www.verigi.ru/?book=94 http: //www, verigi. ru/?book=71</w:t>
            </w:r>
          </w:p>
        </w:tc>
      </w:tr>
    </w:tbl>
    <w:p w:rsidR="00954082" w:rsidRDefault="00954082">
      <w:pPr>
        <w:autoSpaceDE w:val="0"/>
        <w:autoSpaceDN w:val="0"/>
        <w:spacing w:after="0" w:line="14" w:lineRule="exact"/>
      </w:pPr>
    </w:p>
    <w:p w:rsidR="00954082" w:rsidRDefault="00954082">
      <w:pPr>
        <w:sectPr w:rsidR="009540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4082" w:rsidRDefault="009540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46"/>
        <w:gridCol w:w="528"/>
        <w:gridCol w:w="1104"/>
        <w:gridCol w:w="1140"/>
        <w:gridCol w:w="866"/>
        <w:gridCol w:w="5162"/>
        <w:gridCol w:w="1236"/>
        <w:gridCol w:w="3424"/>
      </w:tblGrid>
      <w:tr w:rsidR="00954082">
        <w:trPr>
          <w:trHeight w:hRule="exact" w:val="95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30.12.2022 06.02.2023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акрополь, агора, фаланга, метрополия, колония;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составе и организации полисного в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ойска;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наиболее значительные колонии, в том числе в Северном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Причерноморье. Рассказывать, как осуществлялось управление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греческими колониями, в чем заключались их связи с метрополи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ями; Раскрывать значение понятий и терминов: ареопаг, архонт, народное собрание, реформа, остракизм;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почему политическое устройство Древних Афин называется демокра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тией;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группах населения Спарты, о том, кто управлял государством;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олигархия, илоты, гоплиты; Объяснять, почему спартанское войско считалось самым сильным в Греции;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Составить сообщение о сп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артанском воспитании, высказать суждение о его достоинствах и недостатках;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определять основные различия;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причинах и непосредственном поводе для начала войн Персии против Греции;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ассказывать, используя картосхемы, об участниках, ходе и итогах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крупных сражений греко-персидских войн (Марафонская битва, оборона греками Фермопил, сражение в </w:t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Саламинском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проливе);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том, почему небольшой группе греческих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полисов удалось одержать победу в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войнах против могущественной Персидской державы;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историки связывали расцвет Афинского государства с именем Перикла;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Древней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Рассказывать о развитии ремесла и торговли в греческих городах;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причины, основных участн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иков и итоги Пелопоннесской войны; Объяснять, в чем проявилось ослабление греческих полисов после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Пелопоннесской войны;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Зачет;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71612">
              <w:rPr>
                <w:lang w:val="ru-RU"/>
              </w:rPr>
              <w:br/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 по истории Древнего мира на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сайте «Единая коллекция цифровых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rusedu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subcat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32.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Античная мифология: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sgu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ant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Античное христианство: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verigi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954082" w:rsidRDefault="00571612">
            <w:pPr>
              <w:autoSpaceDE w:val="0"/>
              <w:autoSpaceDN w:val="0"/>
              <w:spacing w:before="20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book=13 http://www.verigi.ru/?book=94 http: //www, verigi. ru/?book=71</w:t>
            </w:r>
          </w:p>
        </w:tc>
      </w:tr>
    </w:tbl>
    <w:p w:rsidR="00954082" w:rsidRDefault="00954082">
      <w:pPr>
        <w:autoSpaceDE w:val="0"/>
        <w:autoSpaceDN w:val="0"/>
        <w:spacing w:after="0" w:line="14" w:lineRule="exact"/>
      </w:pPr>
    </w:p>
    <w:p w:rsidR="00954082" w:rsidRDefault="00954082">
      <w:pPr>
        <w:sectPr w:rsidR="00954082">
          <w:pgSz w:w="16840" w:h="11900"/>
          <w:pgMar w:top="284" w:right="640" w:bottom="8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4082" w:rsidRDefault="009540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46"/>
        <w:gridCol w:w="528"/>
        <w:gridCol w:w="1104"/>
        <w:gridCol w:w="1140"/>
        <w:gridCol w:w="866"/>
        <w:gridCol w:w="5162"/>
        <w:gridCol w:w="1236"/>
        <w:gridCol w:w="3424"/>
      </w:tblGrid>
      <w:tr w:rsidR="00954082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10.02.2023 17.02.2023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их скульптурные изображения;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Ак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адемия, </w:t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логика, этика;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описание внешнего вида и планировки древнегреческого храма (в виде устного высказывания, презента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ции);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изображениях, фотографиях;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древнегреческом театре, организации представлений; Рассказывать об истоках и прави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 по истории Древнего мира на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сайте «Единая коллекция цифровых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rusedu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subcat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32.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Античная мифология: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sgu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ant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Античное христианство: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verigi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954082" w:rsidRDefault="00571612">
            <w:pPr>
              <w:autoSpaceDE w:val="0"/>
              <w:autoSpaceDN w:val="0"/>
              <w:spacing w:before="20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book=13 http://www.verigi.ru/?book=94 http: //www, verigi. ru/?book=71</w:t>
            </w:r>
          </w:p>
        </w:tc>
      </w:tr>
      <w:tr w:rsidR="00954082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.4.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завоевания.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20.02.2023 27.02.2023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греческими полисами;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завоевательных походах Александра Македонского;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славилась Александрия Египетская, почему она считалась культурным центром 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эллинистического мира;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6" w:after="0" w:line="254" w:lineRule="auto"/>
              <w:ind w:left="74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 по истории Древнего мира на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сайте «Единая коллекция цифровых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rusedu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subcat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32.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Античная мифология: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sgu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ant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Античное христианство: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verigi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954082" w:rsidRDefault="00571612">
            <w:pPr>
              <w:autoSpaceDE w:val="0"/>
              <w:autoSpaceDN w:val="0"/>
              <w:spacing w:before="20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book=13 http://www.verigi.ru/?book=94 http: //www, verigi. ru/?book=71</w:t>
            </w:r>
          </w:p>
        </w:tc>
      </w:tr>
      <w:tr w:rsidR="00954082">
        <w:trPr>
          <w:trHeight w:hRule="exact" w:val="34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954082"/>
        </w:tc>
      </w:tr>
      <w:tr w:rsidR="0095408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</w:tbl>
    <w:p w:rsidR="00954082" w:rsidRDefault="00954082">
      <w:pPr>
        <w:autoSpaceDE w:val="0"/>
        <w:autoSpaceDN w:val="0"/>
        <w:spacing w:after="0" w:line="14" w:lineRule="exact"/>
      </w:pPr>
    </w:p>
    <w:p w:rsidR="00954082" w:rsidRDefault="00954082">
      <w:pPr>
        <w:sectPr w:rsidR="009540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4082" w:rsidRDefault="009540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46"/>
        <w:gridCol w:w="528"/>
        <w:gridCol w:w="1104"/>
        <w:gridCol w:w="1140"/>
        <w:gridCol w:w="866"/>
        <w:gridCol w:w="5162"/>
        <w:gridCol w:w="1236"/>
        <w:gridCol w:w="3424"/>
      </w:tblGrid>
      <w:tr w:rsidR="00954082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Римского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03.03.2023 10.03.2023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Апеннинского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полуострова и племенах, населявших его в древности; Сопоставлять информацию о происхождении Рима, содержащуюся в легенде и полученную в ходе исследований историков;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значение понятий и терминов: патриций, плебей, республика, консул,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народный трибун, Сенат, вето, легион, понтифик, авгур;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организации и вооружении римской а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рмии, привлекая иллюстрации учебника;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римлян, устанавливать соответствие римских и греческих богов;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карте, с какими противниками воевали римляне в борьбе за власть над Италией;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дение и смысл выражений «Гуси Рим </w:t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спасли»,«Пиррова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победа», «Разделяй и властвуй!»;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4" w:lineRule="auto"/>
              <w:ind w:left="74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 по истории Древнего мира на образовательном ресурсе «Архив учебных презентаций»: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 Презентации по истории Древнего мира на сайте «Единая коллекц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ия цифровых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На сайте можно найти информацию по следующим темам: Возникновение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христианства; Гражданские войны в Риме.</w:t>
            </w:r>
          </w:p>
          <w:p w:rsidR="00954082" w:rsidRPr="00571612" w:rsidRDefault="00571612">
            <w:pPr>
              <w:autoSpaceDE w:val="0"/>
              <w:autoSpaceDN w:val="0"/>
              <w:spacing w:before="20" w:after="0" w:line="245" w:lineRule="auto"/>
              <w:ind w:left="74" w:right="720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Юлий Цезарь; Жители Древнего Рима; Завоевание Римом Италии.</w:t>
            </w:r>
          </w:p>
          <w:p w:rsidR="00954082" w:rsidRPr="00571612" w:rsidRDefault="00571612">
            <w:pPr>
              <w:autoSpaceDE w:val="0"/>
              <w:autoSpaceDN w:val="0"/>
              <w:spacing w:before="18" w:after="0" w:line="252" w:lineRule="auto"/>
              <w:ind w:left="74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Прочие ресурсы по истории Древнего мира по различным темам: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Античная мифология: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sgu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ant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Античное христианство: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verigi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954082" w:rsidRDefault="00571612">
            <w:pPr>
              <w:autoSpaceDE w:val="0"/>
              <w:autoSpaceDN w:val="0"/>
              <w:spacing w:before="1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book=13 http://www.verigi.ru/?book=94 http: //www, verigi. ru/?book=71</w:t>
            </w:r>
          </w:p>
        </w:tc>
      </w:tr>
      <w:tr w:rsidR="00954082">
        <w:trPr>
          <w:trHeight w:hRule="exact" w:val="37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13.03.2023 20.03.2023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4" w:lineRule="auto"/>
              <w:ind w:left="74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Презентации по истории Д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ревнего мира на образовательном ресурсе «Архив учебных презентаций»: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Презентации по истории Древнего мира на сайте «Единая коллекция цифровых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На сайте можно найти информацию по следующим 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темам: Возникновение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христианства; Гражданские войны в Риме.</w:t>
            </w:r>
          </w:p>
          <w:p w:rsidR="00954082" w:rsidRPr="00571612" w:rsidRDefault="00571612">
            <w:pPr>
              <w:autoSpaceDE w:val="0"/>
              <w:autoSpaceDN w:val="0"/>
              <w:spacing w:before="18" w:after="0" w:line="245" w:lineRule="auto"/>
              <w:ind w:left="74" w:right="720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Юлий Цезарь; Жители Древнего Рима; Завоевание Римом Италии.</w:t>
            </w:r>
          </w:p>
          <w:p w:rsidR="00954082" w:rsidRPr="00571612" w:rsidRDefault="00571612">
            <w:pPr>
              <w:autoSpaceDE w:val="0"/>
              <w:autoSpaceDN w:val="0"/>
              <w:spacing w:before="18" w:after="0" w:line="252" w:lineRule="auto"/>
              <w:ind w:left="74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Прочие ресурсы по истории Древнего мира по различным темам: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Античная мифология: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sgu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ant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Античное христианство: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verigi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954082" w:rsidRDefault="00571612">
            <w:pPr>
              <w:autoSpaceDE w:val="0"/>
              <w:autoSpaceDN w:val="0"/>
              <w:spacing w:before="20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book=13 http://www.verigi.ru/?book=94 http: //www, verigi. ru/?book=7</w:t>
            </w:r>
          </w:p>
        </w:tc>
      </w:tr>
    </w:tbl>
    <w:p w:rsidR="00954082" w:rsidRDefault="00954082">
      <w:pPr>
        <w:autoSpaceDE w:val="0"/>
        <w:autoSpaceDN w:val="0"/>
        <w:spacing w:after="0" w:line="14" w:lineRule="exact"/>
      </w:pPr>
    </w:p>
    <w:p w:rsidR="00954082" w:rsidRDefault="00954082">
      <w:pPr>
        <w:sectPr w:rsidR="009540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4082" w:rsidRDefault="009540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46"/>
        <w:gridCol w:w="528"/>
        <w:gridCol w:w="1104"/>
        <w:gridCol w:w="1140"/>
        <w:gridCol w:w="866"/>
        <w:gridCol w:w="5162"/>
        <w:gridCol w:w="1236"/>
        <w:gridCol w:w="3424"/>
      </w:tblGrid>
      <w:tr w:rsidR="00954082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Поздняя Римская </w:t>
            </w:r>
            <w:r w:rsidRPr="0057161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республика.</w:t>
            </w:r>
          </w:p>
          <w:p w:rsidR="00954082" w:rsidRPr="00571612" w:rsidRDefault="00571612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24.03.2023 07.04.2023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</w:t>
            </w:r>
          </w:p>
          <w:p w:rsidR="00954082" w:rsidRPr="00571612" w:rsidRDefault="00571612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стал вопрос о переделе «общественной земли»;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значение понятий и терминов: «общественная земля», гражданская война,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диктатор, проскрипции, триумвират,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вольноотпущенник, гладиатор;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Анализировать отрывки из текстов историков (извлекать информацию, высказывать оценочные суждения);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чем были вызв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аны гражданские войны в Риме, какие силы противостояли друг другу;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участники, основные периоды восстания, итоги);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Га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Юлия Цезаря, объяснять, благодаря чему он вошел в историю;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при каких обстоятельствах появились и что означали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«Жребий брошен!», «Перейти Рубикон»;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4" w:lineRule="auto"/>
              <w:ind w:left="74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 по истории Древнего мира на образовательном ресурсе «Архив учебных презентаций»: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Презентации по истории Древнего мира на сайте «Единая коллекция цифровых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На сайте можно найти информацию по следующим темам: Возникновение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христианства; Гражданские войны в Риме.</w:t>
            </w:r>
          </w:p>
          <w:p w:rsidR="00954082" w:rsidRPr="00571612" w:rsidRDefault="00571612">
            <w:pPr>
              <w:autoSpaceDE w:val="0"/>
              <w:autoSpaceDN w:val="0"/>
              <w:spacing w:before="20" w:after="0" w:line="245" w:lineRule="auto"/>
              <w:ind w:left="74" w:right="720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Юлий Цезарь; Жители Древнего Рима; Завоевание Римом Италии.</w:t>
            </w:r>
          </w:p>
          <w:p w:rsidR="00954082" w:rsidRPr="00571612" w:rsidRDefault="00571612">
            <w:pPr>
              <w:autoSpaceDE w:val="0"/>
              <w:autoSpaceDN w:val="0"/>
              <w:spacing w:before="18" w:after="0" w:line="252" w:lineRule="auto"/>
              <w:ind w:left="74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 Прочие ресурсы по истории Древнего мира по различн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ым темам: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Античная мифология: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sgu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ant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Античное христианство: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verigi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954082" w:rsidRDefault="00571612">
            <w:pPr>
              <w:autoSpaceDE w:val="0"/>
              <w:autoSpaceDN w:val="0"/>
              <w:spacing w:before="1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book=13 http://www.verigi.ru/?book=94 http: //www, verigi. ru/?book=7</w:t>
            </w:r>
          </w:p>
        </w:tc>
      </w:tr>
      <w:tr w:rsidR="00954082">
        <w:trPr>
          <w:trHeight w:hRule="exact" w:val="45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10.04.2023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</w:t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Октавиана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Августа; Представлять характеристики римских императоров, их правления (Нерон, Траян, Диоклетиан — по выбору);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как было организовано управление провинциями;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различались условия их жизни и труда;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и распространении христианства,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отличалась новая религия от верований римлян;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политику римских императ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оров в отношении христиан, объяснять, как и при каких обстоятельствах она была изменена;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тематизировать в форме таблицы информацию о нападениях варваров на Рим;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4" w:lineRule="auto"/>
              <w:ind w:left="74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Презентации по истории Древнего мира на образовательном ресурсе «Архив учебных пр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езентаций»: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Презентации по истории Древнего мира на сайте «Единая коллекция цифровых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На сайте можно найти информацию по следующим темам: Возникновение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христианства; Гражданские войны в Р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име.</w:t>
            </w:r>
          </w:p>
          <w:p w:rsidR="00954082" w:rsidRPr="00571612" w:rsidRDefault="00571612">
            <w:pPr>
              <w:autoSpaceDE w:val="0"/>
              <w:autoSpaceDN w:val="0"/>
              <w:spacing w:before="18" w:after="0" w:line="245" w:lineRule="auto"/>
              <w:ind w:left="74" w:right="720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Юлий Цезарь; Жители Древнего Рима; Завоевание Римом Италии.</w:t>
            </w:r>
          </w:p>
          <w:p w:rsidR="00954082" w:rsidRPr="00571612" w:rsidRDefault="00571612">
            <w:pPr>
              <w:autoSpaceDE w:val="0"/>
              <w:autoSpaceDN w:val="0"/>
              <w:spacing w:before="18" w:after="0" w:line="252" w:lineRule="auto"/>
              <w:ind w:left="74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Прочие ресурсы по истории Древнего мира по различным темам: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Античная мифология: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sgu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ant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Античное христианство: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verigi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954082" w:rsidRDefault="00571612">
            <w:pPr>
              <w:autoSpaceDE w:val="0"/>
              <w:autoSpaceDN w:val="0"/>
              <w:spacing w:before="20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book=13 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ttp://www.verigi.ru/?book=94 http: //www, verigi. ru/?book=7</w:t>
            </w:r>
          </w:p>
        </w:tc>
      </w:tr>
    </w:tbl>
    <w:p w:rsidR="00954082" w:rsidRDefault="00954082">
      <w:pPr>
        <w:autoSpaceDE w:val="0"/>
        <w:autoSpaceDN w:val="0"/>
        <w:spacing w:after="0" w:line="14" w:lineRule="exact"/>
      </w:pPr>
    </w:p>
    <w:p w:rsidR="00954082" w:rsidRDefault="00954082">
      <w:pPr>
        <w:sectPr w:rsidR="009540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4082" w:rsidRDefault="009540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46"/>
        <w:gridCol w:w="528"/>
        <w:gridCol w:w="1104"/>
        <w:gridCol w:w="1140"/>
        <w:gridCol w:w="866"/>
        <w:gridCol w:w="5162"/>
        <w:gridCol w:w="1236"/>
        <w:gridCol w:w="3424"/>
      </w:tblGrid>
      <w:tr w:rsidR="00954082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28.04.2023 05.05.2023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ораторскому 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искусству;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известных архитектурных сооружений Древнего Рима (по выбору);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внешний вид древнегреческих и древнеримских храмов.</w:t>
            </w:r>
          </w:p>
          <w:p w:rsidR="00954082" w:rsidRPr="00571612" w:rsidRDefault="00571612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общие черты и различия;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мские скульптурные портреты;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4" w:lineRule="auto"/>
              <w:ind w:left="74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 по истории Древнего мира на образовательном ресурсе «Архив учебных презентаций»: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 Презентации по истории Древнего мира на сайте «Единая коллекция цифровых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На сайте можно найти информацию по следующим темам: Возникновение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христианства; Гражданские войны в Риме.</w:t>
            </w:r>
          </w:p>
          <w:p w:rsidR="00954082" w:rsidRPr="00571612" w:rsidRDefault="00571612">
            <w:pPr>
              <w:autoSpaceDE w:val="0"/>
              <w:autoSpaceDN w:val="0"/>
              <w:spacing w:before="20" w:after="0" w:line="245" w:lineRule="auto"/>
              <w:ind w:left="74" w:right="720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Юлий Цезарь; Жители Древнего Рима; Завоевание Римом Италии.</w:t>
            </w:r>
          </w:p>
          <w:p w:rsidR="00954082" w:rsidRPr="00571612" w:rsidRDefault="00571612">
            <w:pPr>
              <w:autoSpaceDE w:val="0"/>
              <w:autoSpaceDN w:val="0"/>
              <w:spacing w:before="18" w:after="0" w:line="252" w:lineRule="auto"/>
              <w:ind w:left="74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Прочие ресурсы по истории Древнего мира по различным темам: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Античная мифология: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sgu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mythology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ant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Античное христианство: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verigi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954082" w:rsidRDefault="00571612">
            <w:pPr>
              <w:autoSpaceDE w:val="0"/>
              <w:autoSpaceDN w:val="0"/>
              <w:spacing w:before="1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book=13 http://www.verigi.ru/?book=94 http: //www, verigi. ru/?book=7</w:t>
            </w:r>
          </w:p>
        </w:tc>
      </w:tr>
      <w:tr w:rsidR="00954082">
        <w:trPr>
          <w:trHeight w:hRule="exact" w:val="34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954082"/>
        </w:tc>
      </w:tr>
      <w:tr w:rsidR="0095408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954082" w:rsidRPr="00571612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наследие цивилизаций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8" w:after="0" w:line="245" w:lineRule="auto"/>
              <w:ind w:left="74" w:right="43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Презентации по истории Древнего мира на образовательном ресурсе.</w:t>
            </w:r>
          </w:p>
          <w:p w:rsidR="00954082" w:rsidRPr="00571612" w:rsidRDefault="00571612">
            <w:pPr>
              <w:autoSpaceDE w:val="0"/>
              <w:autoSpaceDN w:val="0"/>
              <w:spacing w:before="20" w:after="0" w:line="250" w:lineRule="auto"/>
              <w:ind w:left="74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Презентации по истории Древнего мира на сайте «Единая коллекция цифровых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ресурсов»: </w:t>
            </w:r>
            <w:r w:rsidRPr="0057161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54082">
        <w:trPr>
          <w:trHeight w:hRule="exact" w:val="34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954082"/>
        </w:tc>
      </w:tr>
      <w:tr w:rsidR="00954082">
        <w:trPr>
          <w:trHeight w:hRule="exact" w:val="520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0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954082"/>
        </w:tc>
      </w:tr>
    </w:tbl>
    <w:p w:rsidR="00954082" w:rsidRDefault="00954082">
      <w:pPr>
        <w:autoSpaceDE w:val="0"/>
        <w:autoSpaceDN w:val="0"/>
        <w:spacing w:after="0" w:line="14" w:lineRule="exact"/>
      </w:pPr>
    </w:p>
    <w:p w:rsidR="00954082" w:rsidRDefault="00954082">
      <w:pPr>
        <w:sectPr w:rsidR="009540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4082" w:rsidRDefault="00954082">
      <w:pPr>
        <w:autoSpaceDE w:val="0"/>
        <w:autoSpaceDN w:val="0"/>
        <w:spacing w:after="78" w:line="220" w:lineRule="exact"/>
      </w:pPr>
    </w:p>
    <w:p w:rsidR="00954082" w:rsidRDefault="0057161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5408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5408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82" w:rsidRDefault="0095408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82" w:rsidRDefault="009540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82" w:rsidRDefault="0095408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82" w:rsidRDefault="00954082"/>
        </w:tc>
      </w:tr>
      <w:tr w:rsidR="00954082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Введение. Что изучает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наука история. Источники исторических знаний.</w:t>
            </w:r>
          </w:p>
          <w:p w:rsidR="00954082" w:rsidRPr="00571612" w:rsidRDefault="0057161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Лента  времени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Введение. Что изучает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наука история. Источники исторических знаний.</w:t>
            </w:r>
          </w:p>
          <w:p w:rsidR="00954082" w:rsidRPr="00571612" w:rsidRDefault="0057161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Лента  времени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Введение. Что изучает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наука история. Источники исторических знаний.</w:t>
            </w:r>
          </w:p>
          <w:p w:rsidR="00954082" w:rsidRPr="00571612" w:rsidRDefault="0057161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Лента  времени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Древнейшие люди.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 w:rsidRPr="0057161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Родовая  община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охотников и собирателей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71612">
              <w:rPr>
                <w:lang w:val="ru-RU"/>
              </w:rPr>
              <w:br/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искусства и религиозных верований.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земледелия и скотоводства.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 неравенства и знати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5408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 на берегах Нила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5408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71" w:lineRule="auto"/>
              <w:ind w:left="72" w:right="96"/>
              <w:jc w:val="both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№1 по теме «Жизнь первобытных людей»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жили земледельцы и ремесленники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египетского вельможи.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5408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Военные походы фараонов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54082" w:rsidRDefault="00954082">
      <w:pPr>
        <w:autoSpaceDE w:val="0"/>
        <w:autoSpaceDN w:val="0"/>
        <w:spacing w:after="0" w:line="14" w:lineRule="exact"/>
      </w:pPr>
    </w:p>
    <w:p w:rsidR="00954082" w:rsidRDefault="00954082">
      <w:pPr>
        <w:sectPr w:rsidR="00954082">
          <w:pgSz w:w="11900" w:h="16840"/>
          <w:pgMar w:top="298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4082" w:rsidRDefault="009540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Письменность и знания древних египтян.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по </w:t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теме«Древний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Египет»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№2 по теме «Древний Восток»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 Двуречье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 Двуречье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Вавилонский царь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Финикийские мореплаватели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  сказания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Древнееврейское царство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 держава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 держава «царя царей».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люди 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Индийские касты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408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 учил китайский мудрец Конфуций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 властелин единого Китая.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Греки и критяне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Микены и Троя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Поэма Гомера «Илиада».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Поэма Гомера «Одиссея».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54082" w:rsidRDefault="00954082">
      <w:pPr>
        <w:autoSpaceDE w:val="0"/>
        <w:autoSpaceDN w:val="0"/>
        <w:spacing w:after="0" w:line="14" w:lineRule="exact"/>
      </w:pPr>
    </w:p>
    <w:p w:rsidR="00954082" w:rsidRDefault="00954082">
      <w:pPr>
        <w:sectPr w:rsidR="00954082">
          <w:pgSz w:w="11900" w:h="16840"/>
          <w:pgMar w:top="284" w:right="650" w:bottom="5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4082" w:rsidRDefault="009540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 демократии в Афинах.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Спарта.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Греческие колонии на берегах Средиземного и Черного морей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5408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 игры в древности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Победа греков над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персами в Марафонской битве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Нашествие персидских войск на Элладу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гаванях афинского порта Пирей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 w:rsidRPr="0057161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городе богини Афины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71612">
              <w:rPr>
                <w:lang w:val="ru-RU"/>
              </w:rPr>
              <w:br/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афинских школах и </w:t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гимнасиях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театре Диониса.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Афинская демократия  при Перикле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Города Эллады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подчиняются Македонии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Поход Александра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Македонского на Восток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Александрии Египетской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№3 по теме «Древняя Греция»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Древнейший Рим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54082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Завоевание Римом  Италии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54082" w:rsidRDefault="00954082">
      <w:pPr>
        <w:autoSpaceDE w:val="0"/>
        <w:autoSpaceDN w:val="0"/>
        <w:spacing w:after="0" w:line="14" w:lineRule="exact"/>
      </w:pPr>
    </w:p>
    <w:p w:rsidR="00954082" w:rsidRDefault="00954082">
      <w:pPr>
        <w:sectPr w:rsidR="00954082">
          <w:pgSz w:w="11900" w:h="16840"/>
          <w:pgMar w:top="284" w:right="650" w:bottom="9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4082" w:rsidRDefault="009540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54082" w:rsidRPr="0057161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 Римской республики.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71612">
              <w:rPr>
                <w:lang w:val="ru-RU"/>
              </w:rPr>
              <w:br/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Вторая война Рима с Карфагеном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4082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господства Рима во всем Восточном Средиземноморье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Рабство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Древнем Риме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Земельный закон братьев Гракхов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 Спартака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Единовластие Цезаря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 империи.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5408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Соседи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 при императоре Нероне.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христиане и их учение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Расцвет Римской империи во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 w:rsidRPr="0057161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«Вечный город» во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империи и его жители"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71612">
              <w:rPr>
                <w:lang w:val="ru-RU"/>
              </w:rPr>
              <w:br/>
            </w:r>
            <w:proofErr w:type="spellStart"/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71612">
              <w:rPr>
                <w:lang w:val="ru-RU"/>
              </w:rPr>
              <w:br/>
            </w: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ВПР;</w:t>
            </w:r>
          </w:p>
        </w:tc>
      </w:tr>
      <w:tr w:rsidR="0095408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 империя при Константине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Взятие Рима варварами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9540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№4 по теме «Древний Рим»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4082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Pr="00571612" w:rsidRDefault="0057161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716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5716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082" w:rsidRDefault="00954082"/>
        </w:tc>
      </w:tr>
    </w:tbl>
    <w:p w:rsidR="00954082" w:rsidRDefault="00954082">
      <w:pPr>
        <w:autoSpaceDE w:val="0"/>
        <w:autoSpaceDN w:val="0"/>
        <w:spacing w:after="0" w:line="14" w:lineRule="exact"/>
      </w:pPr>
    </w:p>
    <w:p w:rsidR="00954082" w:rsidRDefault="00954082">
      <w:pPr>
        <w:sectPr w:rsidR="00954082">
          <w:pgSz w:w="11900" w:h="16840"/>
          <w:pgMar w:top="284" w:right="650" w:bottom="9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4082" w:rsidRDefault="00954082">
      <w:pPr>
        <w:autoSpaceDE w:val="0"/>
        <w:autoSpaceDN w:val="0"/>
        <w:spacing w:after="78" w:line="220" w:lineRule="exact"/>
      </w:pPr>
    </w:p>
    <w:p w:rsidR="00954082" w:rsidRDefault="0057161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54082" w:rsidRDefault="0057161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54082" w:rsidRPr="00571612" w:rsidRDefault="00571612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 История Древнего мира.5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54082" w:rsidRPr="00571612" w:rsidRDefault="00571612">
      <w:pPr>
        <w:autoSpaceDE w:val="0"/>
        <w:autoSpaceDN w:val="0"/>
        <w:spacing w:before="262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54082" w:rsidRPr="00571612" w:rsidRDefault="00571612">
      <w:pPr>
        <w:autoSpaceDE w:val="0"/>
        <w:autoSpaceDN w:val="0"/>
        <w:spacing w:before="166" w:after="0" w:line="271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литература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Агбунов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М. В. Античные миф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ы и легенды: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мифологиче¬ский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словарь / М. В.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Агбунов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— М., 1994. 2.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Бойс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М.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Зороастрийцы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: Верования и обычаи / М.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Бойс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— СПб., 1994.</w:t>
      </w:r>
    </w:p>
    <w:p w:rsidR="00954082" w:rsidRPr="00571612" w:rsidRDefault="00571612">
      <w:pPr>
        <w:autoSpaceDE w:val="0"/>
        <w:autoSpaceDN w:val="0"/>
        <w:spacing w:before="72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3. Гуляев В. И. Шумер. Вавилон. Ассирия / В. И. Гуляев. — М, 2005.</w:t>
      </w:r>
    </w:p>
    <w:p w:rsidR="00954082" w:rsidRPr="00571612" w:rsidRDefault="00571612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4. Ботвинник М. Н. Жизнеописания знаменитых греков и р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имлян. Римляне / М. Н. Ботвинник, М. Б. Рабинович, К А.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Стра-тановский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— М, 2008.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5. История Востока. В 6 т. Т. 1. Восток в древности / под ред. Р. Б. Рыбакова. — М., 2002.</w:t>
      </w:r>
    </w:p>
    <w:p w:rsidR="00954082" w:rsidRPr="00571612" w:rsidRDefault="00571612">
      <w:pPr>
        <w:autoSpaceDE w:val="0"/>
        <w:autoSpaceDN w:val="0"/>
        <w:spacing w:before="70" w:after="0" w:line="262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Немировский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Л. И. История Древнего мира: Античность /А. И.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Немировский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— М., 2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000. — Ч. 1—2.</w:t>
      </w:r>
    </w:p>
    <w:p w:rsidR="00954082" w:rsidRPr="00571612" w:rsidRDefault="00571612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Мерри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Наследие Сириуса. Разгадка тайн Древнего Египта / Пер. с англ. /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Мерри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— М., 1998. 10.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Целар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К. Архитектура страны фараонов / К.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Целар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proofErr w:type="gram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пер.с</w:t>
      </w:r>
      <w:proofErr w:type="spellEnd"/>
      <w:proofErr w:type="gram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венг. — М., 1990.</w:t>
      </w:r>
    </w:p>
    <w:p w:rsidR="00954082" w:rsidRPr="00571612" w:rsidRDefault="00571612">
      <w:pPr>
        <w:autoSpaceDE w:val="0"/>
        <w:autoSpaceDN w:val="0"/>
        <w:spacing w:before="70" w:after="0" w:line="262" w:lineRule="auto"/>
        <w:ind w:right="3168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Тематическая литература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Гаспаров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М. Л. Занимательная Греция /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М. Л.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Гаспаров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— М., 1998.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2. Геродот. История / Геродот. — М., 1993.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3. Древняя Греция: кн. для чтения / под ред. С. Л. Утченко. — М., 1974.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4. Знаменитые греки и римляне. — СПб., 1993.</w:t>
      </w:r>
    </w:p>
    <w:p w:rsidR="00954082" w:rsidRPr="00571612" w:rsidRDefault="00571612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5. История женщин на Западе. В 5 т. Т. 1. От древних богинь до христ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ианских святых / Под общ. ред. Ж.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Дюби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, М. Перро. — СПб., 2005.</w:t>
      </w:r>
    </w:p>
    <w:p w:rsidR="00954082" w:rsidRPr="00571612" w:rsidRDefault="00571612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Карсавин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Л. П. История европейской культуры: Римская империя, христианство и варвары/Л. П.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Карсавин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— СПб., 2003.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7. Колобова К. М. Как жили древние греки / К. М.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Ко¬лобова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, Е. Л.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Озерецка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— М., 1959.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Микель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П. Древняя Греция / П.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Микель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— М., 1999.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9. Мифы Древней Греции. — М., 2001.</w:t>
      </w:r>
    </w:p>
    <w:p w:rsidR="00954082" w:rsidRPr="00571612" w:rsidRDefault="00571612">
      <w:pPr>
        <w:autoSpaceDE w:val="0"/>
        <w:autoSpaceDN w:val="0"/>
        <w:spacing w:before="72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НизолмД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Древняя Греция: энциклопедия для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де¬тей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/ Д.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Низолм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— М., 2001.</w:t>
      </w:r>
    </w:p>
    <w:p w:rsidR="00954082" w:rsidRPr="00571612" w:rsidRDefault="00571612">
      <w:pPr>
        <w:autoSpaceDE w:val="0"/>
        <w:autoSpaceDN w:val="0"/>
        <w:spacing w:before="72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11.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Пич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С. Греки / С.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Пич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, Э.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Миллард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— М., 1994.</w:t>
      </w:r>
    </w:p>
    <w:p w:rsidR="00954082" w:rsidRPr="00571612" w:rsidRDefault="00571612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12. Свенцицкая И. С. Пе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рвые христиане и Римская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импе¬рия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/ И. С. Свенцицкая. — М., 2003. 13. Сергеенко М. Е. Жизнь в Древнем Риме / М. Е. </w:t>
      </w:r>
      <w:proofErr w:type="gram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Сер-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геенко</w:t>
      </w:r>
      <w:proofErr w:type="spellEnd"/>
      <w:proofErr w:type="gram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- СПб., 2000.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14. Сидорина Н. К. Древняя Греция и Рим / Н. К. </w:t>
      </w:r>
      <w:proofErr w:type="spellStart"/>
      <w:proofErr w:type="gram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Сидо-рина</w:t>
      </w:r>
      <w:proofErr w:type="spellEnd"/>
      <w:proofErr w:type="gram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- М., 2001.</w:t>
      </w:r>
    </w:p>
    <w:p w:rsidR="00954082" w:rsidRPr="00571612" w:rsidRDefault="00571612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15.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Уколова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В. И. Книга для чтения по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истории Древнего мира / В. И.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Уколова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, Л. П.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Маринович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—М., 2004.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16.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Циркин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Ю. Б. Гражданские войны в Риме: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Побеждён¬ные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/ Ю. Б.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Циркин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- СПб., 2006.</w:t>
      </w:r>
    </w:p>
    <w:p w:rsidR="00954082" w:rsidRPr="00571612" w:rsidRDefault="00571612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17. Чеканова Н. В. Римская диктатура последнего века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ре¬спублики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/ Н. В. Чеканова. — СПб., 2005. 18.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Ша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йдДж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Религия римлян/Дж.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Шайд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— М., 2006.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19.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Элиаде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М. История веры и религиозных идей / М.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Элиа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-де. - М., 2002.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20. Ярхо В. Н. Семь дней в афинском театре Диониса / В.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Н.Ярхо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- М., 2004.</w:t>
      </w:r>
    </w:p>
    <w:p w:rsidR="00954082" w:rsidRPr="00571612" w:rsidRDefault="00571612">
      <w:pPr>
        <w:autoSpaceDE w:val="0"/>
        <w:autoSpaceDN w:val="0"/>
        <w:spacing w:before="262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54082" w:rsidRPr="00571612" w:rsidRDefault="00571612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Интернет -ресурсы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1. Презентации по истории Древнего мира на образовательном ресурсе «Архив учебных программ и</w:t>
      </w:r>
    </w:p>
    <w:p w:rsidR="00954082" w:rsidRPr="00571612" w:rsidRDefault="00954082">
      <w:pPr>
        <w:rPr>
          <w:lang w:val="ru-RU"/>
        </w:rPr>
        <w:sectPr w:rsidR="00954082" w:rsidRPr="00571612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4082" w:rsidRPr="00571612" w:rsidRDefault="00954082">
      <w:pPr>
        <w:autoSpaceDE w:val="0"/>
        <w:autoSpaceDN w:val="0"/>
        <w:spacing w:after="96" w:line="220" w:lineRule="exact"/>
        <w:rPr>
          <w:lang w:val="ru-RU"/>
        </w:rPr>
      </w:pPr>
    </w:p>
    <w:p w:rsidR="00954082" w:rsidRPr="00571612" w:rsidRDefault="00571612">
      <w:pPr>
        <w:autoSpaceDE w:val="0"/>
        <w:autoSpaceDN w:val="0"/>
        <w:spacing w:after="0"/>
        <w:ind w:right="144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презе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нтаций»: </w:t>
      </w:r>
      <w:r w:rsidRPr="0057161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rusedu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subcat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32.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На сайте можно найти информацию по следующим темам: Древний Египет, Китай, Индия, Персия, Древняя Греция.</w:t>
      </w:r>
    </w:p>
    <w:p w:rsidR="00954082" w:rsidRPr="00571612" w:rsidRDefault="00571612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2. Презентации по истории Древнего мира на сайте «Единая коллекция цифровых образовательных ресурсов»: </w:t>
      </w:r>
      <w:r w:rsidRPr="0057161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На сайте можно найти информацию по следующим темам: Возникновение христианства;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Гражданские войны в Риме. Юлий Цезарь; Жители Древнего Рима; Завоевание Римом Италии.</w:t>
      </w:r>
    </w:p>
    <w:p w:rsidR="00954082" w:rsidRDefault="00571612" w:rsidP="00571612">
      <w:pPr>
        <w:autoSpaceDE w:val="0"/>
        <w:autoSpaceDN w:val="0"/>
        <w:spacing w:before="70"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3. Прочие ресурсы по истории Древнего мира по различны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м темам: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• История Древнего Египта: </w:t>
      </w:r>
      <w:r w:rsidRPr="0057161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: 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maat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about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lectures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shtmlhttp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: 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kemet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• Электронная библиотека исторических источников от вавилонских глиняных табличек до Библии с комментариями «Древняя история мира»: </w:t>
      </w:r>
      <w:r w:rsidRPr="0057161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: 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earth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hist</w:t>
      </w:r>
      <w:r>
        <w:rPr>
          <w:rFonts w:ascii="Times New Roman" w:eastAsia="Times New Roman" w:hAnsi="Times New Roman"/>
          <w:color w:val="000000"/>
          <w:sz w:val="24"/>
        </w:rPr>
        <w:t>ory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• Мировая художественная культура. Древний мир: от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пер¬вобытности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до Рима: </w:t>
      </w:r>
      <w:r w:rsidRPr="0057161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mhk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• Античная мифология: </w:t>
      </w:r>
      <w:r w:rsidRPr="0057161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mythology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sgu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mythology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ant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• Античное христианство: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: 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verigi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=13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verigi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</w:t>
      </w:r>
      <w:r>
        <w:rPr>
          <w:rFonts w:ascii="Times New Roman" w:eastAsia="Times New Roman" w:hAnsi="Times New Roman"/>
          <w:color w:val="000000"/>
          <w:sz w:val="24"/>
        </w:rPr>
        <w:t>u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=94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: 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verigi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=71</w:t>
      </w:r>
    </w:p>
    <w:p w:rsidR="00571612" w:rsidRPr="00571612" w:rsidRDefault="00571612" w:rsidP="00571612">
      <w:pPr>
        <w:autoSpaceDE w:val="0"/>
        <w:autoSpaceDN w:val="0"/>
        <w:spacing w:before="70" w:after="0" w:line="288" w:lineRule="auto"/>
        <w:rPr>
          <w:lang w:val="ru-RU"/>
        </w:rPr>
      </w:pPr>
    </w:p>
    <w:p w:rsidR="00954082" w:rsidRPr="00571612" w:rsidRDefault="00571612">
      <w:pPr>
        <w:autoSpaceDE w:val="0"/>
        <w:autoSpaceDN w:val="0"/>
        <w:spacing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54082" w:rsidRPr="00571612" w:rsidRDefault="00571612">
      <w:pPr>
        <w:autoSpaceDE w:val="0"/>
        <w:autoSpaceDN w:val="0"/>
        <w:spacing w:before="346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</w:t>
      </w: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Е ОБОРУДОВАНИЕ</w:t>
      </w:r>
    </w:p>
    <w:p w:rsidR="00954082" w:rsidRPr="00571612" w:rsidRDefault="00571612">
      <w:pPr>
        <w:autoSpaceDE w:val="0"/>
        <w:autoSpaceDN w:val="0"/>
        <w:spacing w:before="166" w:after="0" w:line="262" w:lineRule="auto"/>
        <w:ind w:right="7200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Настенные исторические карты </w:t>
      </w:r>
      <w:r w:rsidRPr="00571612">
        <w:rPr>
          <w:lang w:val="ru-RU"/>
        </w:rPr>
        <w:br/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1. Древние государства мира.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2. Рост территории государств в древности.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3. Древний Восток. Египет и Передняя Азия.</w:t>
      </w:r>
    </w:p>
    <w:p w:rsidR="00954082" w:rsidRPr="00571612" w:rsidRDefault="00571612">
      <w:pPr>
        <w:autoSpaceDE w:val="0"/>
        <w:autoSpaceDN w:val="0"/>
        <w:spacing w:before="70" w:after="0" w:line="262" w:lineRule="auto"/>
        <w:ind w:right="3888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4. Древний Восток. Индия и Китай (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тыс. до н. э. —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в. н. э.). 5. Древняя Греция (до 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середины </w:t>
      </w:r>
      <w:r>
        <w:rPr>
          <w:rFonts w:ascii="Times New Roman" w:eastAsia="Times New Roman" w:hAnsi="Times New Roman"/>
          <w:color w:val="000000"/>
          <w:sz w:val="24"/>
        </w:rPr>
        <w:t>VB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ДО н. Э.).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6. Древняя Греция (</w:t>
      </w:r>
      <w:r>
        <w:rPr>
          <w:rFonts w:ascii="Times New Roman" w:eastAsia="Times New Roman" w:hAnsi="Times New Roman"/>
          <w:color w:val="000000"/>
          <w:sz w:val="24"/>
        </w:rPr>
        <w:t>VB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. ДО н.э.).</w:t>
      </w:r>
    </w:p>
    <w:p w:rsidR="00954082" w:rsidRPr="00571612" w:rsidRDefault="00571612">
      <w:pPr>
        <w:autoSpaceDE w:val="0"/>
        <w:autoSpaceDN w:val="0"/>
        <w:spacing w:before="72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7. Завоевания Александра Македонского в 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в. до н. э.</w:t>
      </w:r>
    </w:p>
    <w:p w:rsidR="00954082" w:rsidRPr="00571612" w:rsidRDefault="00571612">
      <w:pPr>
        <w:autoSpaceDE w:val="0"/>
        <w:autoSpaceDN w:val="0"/>
        <w:spacing w:before="72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8. Древняя Италия.</w:t>
      </w:r>
    </w:p>
    <w:p w:rsidR="00954082" w:rsidRPr="00571612" w:rsidRDefault="00571612">
      <w:pPr>
        <w:autoSpaceDE w:val="0"/>
        <w:autoSpaceDN w:val="0"/>
        <w:spacing w:before="70" w:after="0" w:line="262" w:lineRule="auto"/>
        <w:ind w:right="3888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9. Рост Римского государства в период республики и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им¬перии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10. Рост Римского государства в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в. до н. э. —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в. н. э.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11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Римская республика в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до н. э.</w:t>
      </w:r>
    </w:p>
    <w:p w:rsidR="00954082" w:rsidRPr="00571612" w:rsidRDefault="00571612">
      <w:pPr>
        <w:autoSpaceDE w:val="0"/>
        <w:autoSpaceDN w:val="0"/>
        <w:spacing w:before="70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12. Римская империя в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н. э.</w:t>
      </w:r>
    </w:p>
    <w:p w:rsidR="00954082" w:rsidRPr="00571612" w:rsidRDefault="00571612">
      <w:pPr>
        <w:autoSpaceDE w:val="0"/>
        <w:autoSpaceDN w:val="0"/>
        <w:spacing w:before="70" w:after="0" w:line="262" w:lineRule="auto"/>
        <w:ind w:right="3312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13.Римская империя в 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Падение Западной Римской империи. •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 Атлас с комплектом контурных карт. Древний мир.</w:t>
      </w:r>
    </w:p>
    <w:p w:rsidR="00954082" w:rsidRPr="00571612" w:rsidRDefault="00571612">
      <w:pPr>
        <w:autoSpaceDE w:val="0"/>
        <w:autoSpaceDN w:val="0"/>
        <w:spacing w:before="598" w:after="0" w:line="230" w:lineRule="auto"/>
        <w:rPr>
          <w:lang w:val="ru-RU"/>
        </w:rPr>
      </w:pPr>
      <w:r w:rsidRPr="0057161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954082" w:rsidRPr="00571612" w:rsidRDefault="00571612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1.Годер Г. И. Ме</w:t>
      </w:r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тодическое пособие по истории Древнего мира: 5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. — М.: Просвещение, 2012. 2.Максимов Ю. И. Тесты по истории Древнего мира. К учебнику «История Древнего мира» для 5 класса авторов А. А.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Вигасина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 xml:space="preserve">, Г. И. </w:t>
      </w:r>
      <w:proofErr w:type="spellStart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571612">
        <w:rPr>
          <w:rFonts w:ascii="Times New Roman" w:eastAsia="Times New Roman" w:hAnsi="Times New Roman"/>
          <w:color w:val="000000"/>
          <w:sz w:val="24"/>
          <w:lang w:val="ru-RU"/>
        </w:rPr>
        <w:t>, И. С. Свенцицкой. — М., 2010.</w:t>
      </w:r>
    </w:p>
    <w:p w:rsidR="00000000" w:rsidRDefault="00571612" w:rsidP="00571612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Рабочий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лист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собственной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разработки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  <w:bookmarkStart w:id="0" w:name="_GoBack"/>
      <w:bookmarkEnd w:id="0"/>
    </w:p>
    <w:sectPr w:rsidR="000000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71612"/>
    <w:rsid w:val="00954082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7551C"/>
  <w14:defaultImageDpi w14:val="300"/>
  <w15:docId w15:val="{A2835A87-D1FE-4FE8-A0CC-E8195425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4C9C39-036A-4CAD-AA25-414591DD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7927</Words>
  <Characters>45185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</cp:lastModifiedBy>
  <cp:revision>2</cp:revision>
  <dcterms:created xsi:type="dcterms:W3CDTF">2013-12-23T23:15:00Z</dcterms:created>
  <dcterms:modified xsi:type="dcterms:W3CDTF">2022-10-10T10:34:00Z</dcterms:modified>
  <cp:category/>
</cp:coreProperties>
</file>